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d7a0" w14:textId="688d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21 июля 2017 года № 45/03. Зарегистрировано Департаментом юстиции Карагандинской области 23 августа 2017 года № 4341. Утратило силу постановлением акимата Карагандинской области от 31 января 2020 года № 05/02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31.01.2020 № 05/02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- Министра сельского хозяйства Республики Казахстан от 10 марта 2017 года № 115 "Об утверждении стандарта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 в Реестре государственной регистрации нормативных правовых актов за № 15136)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"21" июля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45/03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30.04.2019 № 26/03 (вводится в действие по истечении десяти календарных дней после дня его первого официального опубликования).</w:t>
      </w:r>
    </w:p>
    <w:bookmarkStart w:name="z34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3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затрат ревизионных союзов сельскохозяйственных кооперативов на проведение внутреннего аудита сельскохозяйственных кооперативов" (далее - государственная услуга), оказывается местным исполнительным органом области (далее -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Start w:name="z3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7"/>
    <w:bookmarkStart w:name="z3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(далее – стандарт), утвержденного приказом Заместителя Премьер-Министра Республики Казахстан - Министра сельского хозяйства Республики Казахстан от 10 марта 2017 года № 115 "Об утверждении стандарта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 в Реестре государственной регистрации нормативных правовых актов за № 15136).</w:t>
      </w:r>
    </w:p>
    <w:bookmarkEnd w:id="8"/>
    <w:bookmarkStart w:name="z3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представления результата оказания государственной услуги – электронная. </w:t>
      </w:r>
    </w:p>
    <w:bookmarkEnd w:id="9"/>
    <w:bookmarkStart w:name="z3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Уведомление направляется на адрес электронной почты, указанной услугополучателем при регистрации в информационной системе субсидирования.</w:t>
      </w:r>
    </w:p>
    <w:bookmarkEnd w:id="10"/>
    <w:bookmarkStart w:name="z35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3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на портал в форме электронного документа, удостоверенного электронной цифровой подписью (далее – ЭЦП), заявки на получение субсидий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2"/>
    <w:bookmarkStart w:name="z3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"/>
    <w:bookmarkStart w:name="z3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 в течение 1 (одного) рабочего дня с момента регистрации заявки подтверждает ее принятие путем подписания с использованием ЭЦП соответствующего уведомления. Данное уведомление становится доступным в "личном кабинете" услугополучателя.</w:t>
      </w:r>
    </w:p>
    <w:bookmarkEnd w:id="14"/>
    <w:bookmarkStart w:name="z3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подтверждение принятия заявки;</w:t>
      </w:r>
    </w:p>
    <w:bookmarkEnd w:id="15"/>
    <w:bookmarkStart w:name="z3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 дней после подтверждения принятия заявки.</w:t>
      </w:r>
    </w:p>
    <w:bookmarkEnd w:id="16"/>
    <w:bookmarkStart w:name="z3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формирование в информационной системе субсидирования платежные поручения на выплату субсидий;</w:t>
      </w:r>
    </w:p>
    <w:bookmarkEnd w:id="17"/>
    <w:bookmarkStart w:name="z3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 финансирования услугодателя после формирования платежного поручения направляет в территориальное подразделение казначейства платежные документы к оплате для перечисления субсидий на счета услугополучателей.</w:t>
      </w:r>
    </w:p>
    <w:bookmarkEnd w:id="18"/>
    <w:bookmarkStart w:name="z3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направление в территориальное подразделение казначейства платежные документы к оплате для перечисления субсидий.</w:t>
      </w:r>
    </w:p>
    <w:bookmarkEnd w:id="19"/>
    <w:bookmarkStart w:name="z36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0"/>
    <w:bookmarkStart w:name="z3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1"/>
    <w:bookmarkStart w:name="z3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услугодателя;</w:t>
      </w:r>
    </w:p>
    <w:bookmarkEnd w:id="22"/>
    <w:bookmarkStart w:name="z36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отдела финансирования услугодателя.</w:t>
      </w:r>
    </w:p>
    <w:bookmarkEnd w:id="23"/>
    <w:bookmarkStart w:name="z3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4"/>
    <w:bookmarkStart w:name="z3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 в течение 1 (одного) рабочего дня с момента регистрации заявки подтверждает ее принятие путем подписания с использованием ЭЦП соответствующего уведомления. Данное уведомление становится доступным в "личном кабинете" услугополучателя;</w:t>
      </w:r>
    </w:p>
    <w:bookmarkEnd w:id="25"/>
    <w:bookmarkStart w:name="z36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 дней после подтверждения принятия заявки;</w:t>
      </w:r>
    </w:p>
    <w:bookmarkEnd w:id="26"/>
    <w:bookmarkStart w:name="z36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 финансирования услугодателя после формирования платежного поручения направляет в территориальное подразделение казначейства платежные документы к оплате для перечисления субсидий на счета услугополучателей.</w:t>
      </w:r>
    </w:p>
    <w:bookmarkEnd w:id="27"/>
    <w:bookmarkStart w:name="z36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8"/>
    <w:bookmarkStart w:name="z36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29"/>
    <w:bookmarkStart w:name="z37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30"/>
    <w:bookmarkStart w:name="z37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услуги;</w:t>
      </w:r>
    </w:p>
    <w:bookmarkEnd w:id="31"/>
    <w:bookmarkStart w:name="z37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32"/>
    <w:bookmarkStart w:name="z37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33"/>
    <w:bookmarkStart w:name="z3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</w:p>
    <w:bookmarkEnd w:id="34"/>
    <w:bookmarkStart w:name="z37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указанных в запросе и ИИН/БИН указанных в регистрационном свидетельстве ЭЦП;</w:t>
      </w:r>
    </w:p>
    <w:bookmarkEnd w:id="35"/>
    <w:bookmarkStart w:name="z37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36"/>
    <w:bookmarkStart w:name="z37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</w:p>
    <w:bookmarkEnd w:id="37"/>
    <w:bookmarkStart w:name="z37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документов;</w:t>
      </w:r>
    </w:p>
    <w:bookmarkEnd w:id="38"/>
    <w:bookmarkStart w:name="z37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</w:p>
    <w:bookmarkEnd w:id="39"/>
    <w:bookmarkStart w:name="z38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Через Государственную корпорацию "Правительство для граждан" государственная услуга не оказывается.</w:t>
      </w:r>
    </w:p>
    <w:bookmarkEnd w:id="40"/>
    <w:bookmarkStart w:name="z38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Функциональные взаимодействия информационных систем, задействованных при оказании государственной услуги через портал приведены в диаграмме согласно приложению 1 к настоящему регламенту.</w:t>
      </w:r>
    </w:p>
    <w:bookmarkEnd w:id="41"/>
    <w:bookmarkStart w:name="z38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затрат ревизионных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союзов сельскохозяйственных кооперативов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внутреннего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кооперативов"</w:t>
            </w:r>
          </w:p>
        </w:tc>
      </w:tr>
    </w:tbl>
    <w:bookmarkStart w:name="z38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43"/>
    <w:bookmarkStart w:name="z38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45"/>
    <w:bookmarkStart w:name="z38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290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затрат ревизионных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союзов сельскохозяйственных кооперативов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внутреннего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кооперативов"</w:t>
            </w:r>
          </w:p>
        </w:tc>
      </w:tr>
    </w:tbl>
    <w:bookmarkStart w:name="z38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7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bookmarkStart w:name="z39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