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5d98" w14:textId="aee5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17 сентября 2015 года № 54/01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5 сентября 2017 года № 55/04. Зарегистрировано Департаментом юстиции Карагандинской области 19 сентября 2017 года № 4356. Утратило силу постановлением акимата Карагандинской области от 3 июня 2020 года № 35/01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03.06.2020 № 35/01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2016 года № 816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17 сентября 2015 года № 54/01 "Об утверждении регламентов государственных услуг" (зарегистрировано в Реестре государственной регистрации нормативных правовых актов № 3441, опубликовано в информационно-правовой системе "Әділет" 22 октября 2015 года, в газетах "Индустриальная Караганда" от 29 октября 2015 года № 151-152 (21902-21903), "Орталық Қазақстан" от 29 октября 2015 года № 175-176 (22060))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