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ad720" w14:textId="5ead7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долевого участия в жилищном строительстве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31 октября 2017 года № 68/04. Зарегистрировано Департаментом юстиции Карагандинской области 15 ноября 2017 года № 4440. Утратило силу постановлением акимата Карагандинской области от 30 апреля 2020 года № 27/01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30.04.2020 № 27/01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по инвестициям и развитию Республики Казахстан от 26 июня 2017 года № 387 "Об утверждении стандартов государственных услуг в сфере долевого участия в жилищном строительстве" (зарегистрирован в Реестре государственной регистрации нормативных правовых актов за № 15398)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регламенты государственных услуг: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"Выдача разрешения на привлечение денег дольщиков" согласно приложению 1;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"Выдача выписки об учетной записи договора о долевом участии в жилищном строительстве" согласно приложению 2.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области.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68/04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разрешения на привлечение денег дольщиков"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от 31.10.2019 № 61/02 (вводится в действие по истечении десяти календарных дней после дня его первого официального опубликования).</w:t>
      </w:r>
    </w:p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привлечение денег дольщиков" (далее – государственная услуга) оказывается местными исполнительными органами области, районов и городов областного значения Карагандинской области (далее – услугодатели).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www.elicense.kz (далее – портал).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или бумажная.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выдача разрешения на привлечение денег дольщиков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разрешения на привлечение денег дольщиков" (далее – стандарт), утвержденного приказом Министра по инвестициям и развитию Республики Казахстан от 26 июня 2017 года № 387 "Об утверждении стандартов государственных услуг в сфере долевого участия в жилищном строительстве" (зарегистрирован в Реестре государственной регистрации нормативных правовых актов № 15398),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4"/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услугополучателя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с прилагаемыми документами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услуги, длительность выполнения: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с момента подачи необходимых документов осуществляет прием документов и направляет на резолюцию руководителю – 15 (пятнадцать) минут;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и направляет документы в пределах компетенции на исполнение в структурное подразделение местного исполнительного органа области, района и города областного значения (далее – структурное подразделение) – 1 (один) час;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рассматривает документы, определяет ответственного исполнителя и направляет на исполнение – 1 (один) час;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структурного подразделения подготавливает результат государственной услуги (разрешение на привлечение денег дольщиков,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стандарта) – 7 (семь) рабочих дней;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структурного подразделения согласовывает результат государственной услуги и представляет на подпись руководителю услугодателя – 1 (один) час;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подписывает результат государственной услуги и направляет в канцелярию – 1 (один) час;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услугодателя регистрирует и направляет результат государственной услуги, подписанный руководителем услугодателя в Государственную корпорацию – 1 (один) рабочий день;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работник Государственной корпорации выдает результат государственной услуги услугополучателю – 20 (двадцать) минут.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зарегистрированные документы;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виза руководителя;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подготовленный результат государственной услуги;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согласованный результат государственной услуги;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подписанный результат государственной услуги;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результата государственной услуги.</w:t>
      </w:r>
    </w:p>
    <w:bookmarkEnd w:id="32"/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структурного подразделения.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с момента подачи необходимых документов осуществляет прием документов и направляет на резолюцию руководителю – 15 (пятнадцать) минут;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и направляет документы на исполнение в структурное подразделение в пределах компетенции – 1 (один) час;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рассматривает документы, определяет ответственного исполнителя и направляет на исполнение – 1 (один) час;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структурного подразделения подготавливает результат государственной услуги (разрешение на привлечение денег дольщиков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стандарта) – 7 (семь) рабочих дней;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структурного подразделения согласовывает результат государственной услуги и представляет на подпись руководителю услугодателя – 1 (один) час;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подписывает результат государственной услуги и направляет в канцелярию – 1 (один) час;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услугодателя регистрирует и направляет результат государственной услуги, подписанный руководителем услугодателя, в Государственную корпорацию – 1 (один) рабочий день;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работник Государственной корпорации выдает результат государственной услуги услугополучателю – 20 (двадцать) минут.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Справочник бизнес-процессов оказания государственной услуги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8"/>
    <w:bookmarkStart w:name="z5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в Государственную корпорацию, длительность обработки запроса услугополучателя: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подает сотруднику Государственной корпорации заявление. При приеме документов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подаче услугополучателем всех требуемых документов выдается уведомление о приеме соответствующих документов.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работником Государственной корпорации выдается расписка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Государственной корпорации проверяет правильность заполнения заявления и полноту пакета документов, представленных услугополучателем – 5 (пять) минут;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1 – ввод сотрудником Государственной корпорации в автоматизированное рабочее место (далее – АРМ) логина и пароля (процесс авторизации) для оказания государственной услуги – 1 (одна) минута;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выбор сотрудником Государственной корпорации государственной услуги, вывод на экран формы запроса для оказания государственной услуги и ввод сотрудником Государственной корпорации данных услугополучателя, а также данных по доверенности представителя услугополучателя в случае обращения доверенного лица (при нотариально удостоверенной доверенности, при ином удостоверении доверенности не заполняются) – 1 (одна) минута;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направление запроса через шлюз "электронного правительства" (далее – ШЭП) в государственную базу данных физических лиц или государственную базу данных юридических лиц (далее – ГБД ФЛ/ГБД ЮЛ) о данных услугополучателя, а также в Единую нотариальную информационную систему (далее – ЕНИС) о данных доверенности представителя услугополучателя – 1 (одна) минута;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1 – проверка наличия данных услугополучателя в ГБД ФЛ/ГБД ЮЛ, данных доверенности в ЕНИС – 1 (одна) минута;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 невозможности получения данных в связи с отсутствием данных услугополучателя в ГБД ФЛ/ГБД ЮЛ или данных доверенности в ЕНИС – 1 (одна) минута;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электронной цифровой подписью (далее – ЭЦП) сотрудника Государственной корпорации через ШЭП в автоматизированное рабочее место регионального шлюза "электронного правительства" (далее – АРМ РШЭП) – 1 (одна) минута;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 – 1 (одна) минута;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2 – проверка (обработка) услугодателем соответствия приложенного услугополучателем пакета документов – 1 (одна) минута;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государственной услуге в связи с имеющимися нарушениями в пакете документов услугополучателя или получение услугополучателем через сотрудника Государственной корпорации расписки о приеме соответствующих документов – 1 (одна) минута;</w:t>
      </w:r>
    </w:p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услугополучателем через сотрудника Государственной корпорации результата государственной услуги (разрешение на привлечение денег дольщиков).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пакета документов в Государственную корпорацию – 10 (десять) рабочих дней.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в Государственную корпорацию день приема документов не входит в срок оказания государственной услуги. 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в Государственную корпорацию за получением результата оказания государственной услуги на бумажном носителе, результат оказания государственной услуги распечатывается посредством портала.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 и (или) бизнес идентификационного номера (далее – БИН), а также пароля (осуществляется для незарегистрированных услугополучателей на портале);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 и (или) БИН и пароля (процесс авторизации) на портале для получения государственной услуги;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 и (или) БИН и пароль;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пакета документов в электронном виде, а также выбор услугополучателем регистрационного свидетельства ЭЦП для удостоверения (подписания) запроса;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и (или) БИН, указанным в запросе и ИИН и (или) БИН, указанным в регистрационном свидетельстве ЭЦП);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 в связи с неподтверждением подлинности ЭЦП услугополучателя;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пакета документа (запроса услугополучателя), удостоверенного (подписанного) ЭЦП услугополучателя через ШЭП в АРМ РШЭП для обработки заявления услугодателем;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приложенного услугополучателем пакета документов, который является основанием для оказания государственной услуги;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сообщения об отказе в запрашиваемой государственной услуге в связи с имеющимися нарушениями в пакете документов услугополучателя;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государственной услуги (уведомление в форме электронного документа), сформированного порталом.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пакета документов на портал – 10 (десять) рабочих дней.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представителя услугодателя.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Функциональное взаимодействие информационных систем, задействованных при оказании государственной услуги приведено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привлечение денег дольщиков"</w:t>
            </w:r>
          </w:p>
        </w:tc>
      </w:tr>
    </w:tbl>
    <w:bookmarkStart w:name="z91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7810500" cy="610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0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2"/>
    <w:p>
      <w:pPr>
        <w:spacing w:after="0"/>
        <w:ind w:left="0"/>
        <w:jc w:val="both"/>
      </w:pPr>
      <w:r>
        <w:drawing>
          <wp:inline distT="0" distB="0" distL="0" distR="0">
            <wp:extent cx="6731000" cy="233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привлечение денег дольщиков"</w:t>
            </w:r>
          </w:p>
        </w:tc>
      </w:tr>
    </w:tbl>
    <w:bookmarkStart w:name="z96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при оказании государственной услуги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Государственную корпорацию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5"/>
    <w:p>
      <w:pPr>
        <w:spacing w:after="0"/>
        <w:ind w:left="0"/>
        <w:jc w:val="both"/>
      </w:pPr>
      <w:r>
        <w:drawing>
          <wp:inline distT="0" distB="0" distL="0" distR="0">
            <wp:extent cx="7810500" cy="373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7"/>
    <w:p>
      <w:pPr>
        <w:spacing w:after="0"/>
        <w:ind w:left="0"/>
        <w:jc w:val="both"/>
      </w:pPr>
      <w:r>
        <w:drawing>
          <wp:inline distT="0" distB="0" distL="0" distR="0">
            <wp:extent cx="4902200" cy="433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портал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9"/>
    <w:p>
      <w:pPr>
        <w:spacing w:after="0"/>
        <w:ind w:left="0"/>
        <w:jc w:val="both"/>
      </w:pPr>
      <w:r>
        <w:drawing>
          <wp:inline distT="0" distB="0" distL="0" distR="0">
            <wp:extent cx="7569200" cy="381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1"/>
    <w:p>
      <w:pPr>
        <w:spacing w:after="0"/>
        <w:ind w:left="0"/>
        <w:jc w:val="both"/>
      </w:pPr>
      <w:r>
        <w:drawing>
          <wp:inline distT="0" distB="0" distL="0" distR="0">
            <wp:extent cx="4038600" cy="392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октября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68/04</w:t>
            </w:r>
          </w:p>
        </w:tc>
      </w:tr>
    </w:tbl>
    <w:bookmarkStart w:name="z70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выписки об учетной записи договора о долевом участии в жилищном строительстве"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от 31.10.2019 № 61/02 (вводится в действие по истечении десяти календарных дней после дня его первого официального опубликования).</w:t>
      </w:r>
    </w:p>
    <w:bookmarkStart w:name="z108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выписки об учетной записи договора о долевом участии в жилищном строительстве" (далее – государственная услуга) оказывается местными исполнительными органами области, районов и городов областного значения Карагандинской области (далее – услугодатели).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портал).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электронная.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выдача выписки об учетной записи договора о долевом участии в жилищном строительстве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выписки об учетной записи договора о долевом участии в жилищном строительстве" (далее – стандарт), утвержденного приказом Министра по инвестициям и развитию Республики Казахстан от 26 июня 2017 года № 387 "Об утверждении стандартов государственных услуг в сфере долевого участия в жилищном строительстве" (зарегистрирован в Реестре государственной регистрации нормативных правовых актов № 15398),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98"/>
    <w:bookmarkStart w:name="z114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услугополучателя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с прилагаемыми документами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услуги, длительность выполнения: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с момента подачи необходимых документов осуществляет прием документов и направляет на резолюцию руководителю – 15 (пятнадцать) минут;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и направляет документы в пределах компетенции на исполнение в структурное подразделение местного исполнительного органа области, района и города областного значения (далее – структурное подразделение) – 1 (один) час;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рассматривает документы, определяет ответственного исполнителя и направляет на исполнение – 1 (один) час;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структурного подразделения подготавливает результат государственной услуги (выписка об учетной записи договора о долевом участии в жилищном строительстве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стандарта) – 2 (два) рабочих дня;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структурного подразделения согласовывает результат государственной услуги и представляет на подпись руководителю услугодателя – 1 (один) час;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подписывает результат государственной услуги и направляет в канцелярию – 1 (один) час;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услугодателя регистрирует и выдает результат государственной услуги, подписанный руководителем услугодателя – 15 (пятнадцать) минут.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зарегистрированные документы;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виза руководителя;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подготовленный результат государственной услуги;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согласованный результат государственной услуги;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подписанный результат государственной услуги;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результата государственной услуги.</w:t>
      </w:r>
    </w:p>
    <w:bookmarkEnd w:id="115"/>
    <w:bookmarkStart w:name="z131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подразделения;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структурного подразделения.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с момента подачи необходимых документов осуществляет прием документов и направляет на резолюцию руководителю – 15 (пятнадцать) минут;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и направляет документы на исполнение в структурное подразделение в пределах компетенции – 1 (один) час;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рассматривает документы, определяет ответственного исполнителя и направляет на исполнение – 1 (один) час;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структурного подразделения подготавливает результат государственной услуги (выписка об учетной записи договора о долевом участии в жилищном строительстве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стандарта) – 2 (два) рабочих дня;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структурного подразделения согласовывает результат государственной услуги и представляет на подпись руководителю услугодателя – 1 (один) час;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подписывает результат государственной услуги и направляет в канцелярию – 1 (один) час;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услугодателя регистрирует и выдает результат государственной услуги, подписанный руководителем услугодателя – 15 (пятнадцать) минут.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Справочник бизнес-процессов оказания государственной услуги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30"/>
    <w:bookmarkStart w:name="z146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 и (или) бизнес идентификационного номера (далее – БИН), а также пароля (осуществляется для незарегистрированных услугополучателей на портале);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 и (или) БИН и пароля (процесс авторизации) на портале для получения государственной услуги;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 и (или) БИН и пароль;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пакета документов в электронном виде, а также выбор услугополучателем регистрационного свидетельства ЭЦП для удостоверения (подписания) запроса;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и (или) БИН, указанным в запросе и ИИН и (или) БИН, указанным в регистрационном свидетельстве ЭЦП);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 в связи с неподтверждением подлинности ЭЦП услугополучателя;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пакета документа (запроса услугополучателя), удостоверенного (подписанного) ЭЦП услугополучателя через ШЭП в АРМ РШЭП для обработки заявления услугодателем;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приложенного услугополучателем пакета документов, который является основанием для оказания государственной услуги;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сообщения об отказе в запрашиваемой государственной услуге в связи с имеющимися нарушениями в пакете документов услугополучателя;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государственной услуги (уведомление в форме электронного документа), сформированного порталом.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пакета документов на портал – 3 (три) рабочих дней.</w:t>
      </w:r>
    </w:p>
    <w:bookmarkEnd w:id="144"/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представителя услугодателя.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Функциональное взаимодействие информационных систем, задействованных при оказании государственной услуги приведено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выписки об учетной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 договора о долевом участии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жилищном строительстве"</w:t>
            </w:r>
          </w:p>
        </w:tc>
      </w:tr>
    </w:tbl>
    <w:bookmarkStart w:name="z163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портал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8"/>
    <w:p>
      <w:pPr>
        <w:spacing w:after="0"/>
        <w:ind w:left="0"/>
        <w:jc w:val="both"/>
      </w:pPr>
      <w:r>
        <w:drawing>
          <wp:inline distT="0" distB="0" distL="0" distR="0">
            <wp:extent cx="7810500" cy="429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0"/>
    <w:p>
      <w:pPr>
        <w:spacing w:after="0"/>
        <w:ind w:left="0"/>
        <w:jc w:val="both"/>
      </w:pPr>
      <w:r>
        <w:drawing>
          <wp:inline distT="0" distB="0" distL="0" distR="0">
            <wp:extent cx="6807200" cy="236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выписки об учетной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 договора о долевом участии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жилищном строительстве"</w:t>
            </w:r>
          </w:p>
        </w:tc>
      </w:tr>
    </w:tbl>
    <w:bookmarkStart w:name="z168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при оказании государственной услуги через портал</w:t>
      </w:r>
    </w:p>
    <w:bookmarkEnd w:id="151"/>
    <w:bookmarkStart w:name="z16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2"/>
    <w:p>
      <w:pPr>
        <w:spacing w:after="0"/>
        <w:ind w:left="0"/>
        <w:jc w:val="both"/>
      </w:pPr>
      <w:r>
        <w:drawing>
          <wp:inline distT="0" distB="0" distL="0" distR="0">
            <wp:extent cx="7581900" cy="388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53"/>
    <w:bookmarkStart w:name="z17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4"/>
    <w:p>
      <w:pPr>
        <w:spacing w:after="0"/>
        <w:ind w:left="0"/>
        <w:jc w:val="both"/>
      </w:pPr>
      <w:r>
        <w:drawing>
          <wp:inline distT="0" distB="0" distL="0" distR="0">
            <wp:extent cx="3987800" cy="389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878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header.xml" Type="http://schemas.openxmlformats.org/officeDocument/2006/relationships/header" Id="rId1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