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e7d0" w14:textId="385e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октября 2017 года № 68/05. Зарегистрировано Департаментом юстиции Карагандинской области 17 ноября 2017 года № 4446. Утратило силу постановлением акимата Карагандинской области от 30 апреля 2020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30.04.2020 № 27/01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по инвестициям и развитию Республики Казахстан от 04 июля 2017 года № 438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15559),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12 августа 2015 года № 45/07 "Об утверждении регламентов государственных услуг в сфере архитектурной деятельности" (зарегистрировано в Реестре государственной регистрации нормативных правовых актов № 3406, опубликовано в газетах "Орталық Қазақстан" от 24 сентября 2015 года № 150-151 (22 035) и "Индустриальная Караганда" от 24 сентября 2015 года № 132 (21883), в информационно-правовой системе "Әділет" 25 сентября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переоборудования)";";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справки по определению адреса объектов недвижимости на территории Республики Казахстан",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Результатом оказания государственной услуги является: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уточнении адреса объекта недвижимости, справка об уточнении адреса объекта недвижимости (с историей), справка о присвоении адреса объекта недвижимости, справка об упразднении адреса объекта недвижимости с указанием регистрационного кода адреса по форме согласно приложению 1 к стандарту государственной услуги "Выдача справки по определению адреса объектов недвижимости на территории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11018), (далее – стандарт);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случаях и по основаниям, предусмотренным пунктом 10 стандарта;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выдаче справки о присвоении или упразднении адреса объекта недвижимости, с выездом на место нахождения объекта недвижимости и с обязательной регистрацией его в ИСАР с указанием регистрационного кода адреса: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в течение 15 (пятнадцати) минут с момента поступления заявления, регистрирует их в журнале регистрации и направляет руководителю услугодателя;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 рассматривает заявление и направляет ответственному исполнителю услугодателя;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6 (шести) рабочих дней проверяет представленное заявление, при присвоении или упразднении адреса объекта недвижимости осуществляет выезд на место нахождения объекта недвижимости, готовит справку с обязательной регистрацией его в ИСАР с указанием регистрационного кода адреса, за исключением случаев мотивированного отказа, когда срок не превышает 2 (двух) рабочих дней и направляет их руководителю услугодателя для подписания;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 проверяет подготовленную справку, подписывает и направляет к специалисту услугодателя;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 в день подписания в течение 15 (пятнадцати) минут регистрирует справку в журнале регистрации и направляет их в Государственную корпорацию;";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при присвоении или упразднении адреса объекта недвижимости, с выездом на место нахождения объекта недвижимости и с обязательной регистрацией его в ИСАР с указанием регистрационного кода адреса: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15 (пятнадцати) минут с момента поступления заявления, регистрирует их в журнале регистрации и направляет руководителю услугодателя;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 рассматривает заявление и направляет ответственному исполнителю услугодателя;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6 (шести) рабочих дней проверяет представленное заявление, при присвоении или упразднении адреса объекта недвижимости осуществляет выезд на место нахождения объекта недвижимости, готовит справку с обязательной регистрацией его в ИСАР с указанием регистрационного кода адреса, за исключением случаев мотивированного отказа, когда срок не превышает 2 (двух) рабочих дней и направляет их руководителю услугодателя для подписания;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 проверяет подготовленную справку, подписывает и направляет к специалисту канцелярии услугодателя;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 течение 15 (пятнадцати) минут регистрирует справку в журнале регистрации и направляет их в Государственную корпорацию;";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архитектурно- планировочного задания", утвержденном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 оказывается местными исполнительными органами городов и районов Карагандинской области (далее – услугодатель).";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Результатом оказания государственной услуги является: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по форме согласно приложению 1 к стандарту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11018), (далее – стандарт);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трасс наружных инженерных сетей;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выкопировка из проекта детальной планировки;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вертикальные планировочные отметки;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поперечные профили дорог и улиц;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МИО на реконструкцию (перепланировку, переоборудование);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случаях и по основаниям, предусмотренным пунктом 10 стандарта.";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поступившее заявление, передает руководителю услугодателя в течение 30 (тридцати) минут в день поступления заявления;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визирует и отправляет ответственному исполнителю на исполнение в течение 30 (тридцати) минут в день поступления заявления;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поступившее заявление, одновременно направляя поставщикам услуг по инженерному и коммунальному обеспечению опросный лист для получения технических условий, в течение 5 (пяти) рабочих дней 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технически и (или) технологически несложных объектов на выдачу архитектурно-планировочного задания и технических условий в течение 6 (шести) рабочих дней;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в течение 15 (пятнадцати) рабочих дней;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технически и (или) технологически сложных объектов на выдачу архитектурно-планировочного задания и технических условий в течение 15 (пятнадцати) рабочих дней;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в течение 17 (семнадцати) рабочих дней;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в течение 15 (пятнадцати) рабочих дней готовит результат государственной услуги, за исключением случаев мотивированного отказа, когда срок не превышает 5 (пяти) рабочих дней, направляет на подпись руководителю услугодателя;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канцелярию в течение 30 (тридцати) минут в день подписания;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услугополучателю результат государственной услуги в течение 30 (тридцати) минут.";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поступившее заявление, передает руководителю услугодателя в течение 30 (тридцати) минут в день поступления заявления;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визирует и отправляет ответственному исполнителю на исполнение в течение 30 (тридцати) минут в день поступления заявления;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поступившее заявление, одновременно направляя поставщикам услуг по инженерному и коммунальному обеспечению опросный лист для получения технических условий в течение 5 (пяти) рабочих дней и: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технически и (или) технологически несложных объектов на выдачу архитектурно-планировочного задания и технических условий в течение 6 (шести) рабочих дней;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в течение 15 (пятнадцати) рабочих дней;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технически и (или) технологически сложных объектов на выдачу архитектурно-планировочного задания и технических условий в течение 15 (пятнадцати) рабочих дней;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исходных материалов (архитектурно-планировочное задание,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в течение 17 (семнадцати) рабочих дней;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в течение 15 (пятнадцати) рабочих дней готовит результат государственной услуги, за исключением случаев мотивированного отказа, когда срок не превышает 5 (пяти) рабочих дней, направляет на подпись руководителю услугодателя;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канцелярию в течение 30 (тридцати) минут в день подписания;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регистрирует и выдает услугополучателю результат государственной услуги в течение 30 (тридцати) минут.";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 указанным постановлением: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 оказания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пунктом 10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11018), (далее-стандарт).";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Основанием для начала процедуры (действия) по оказанию государственной услуги является наличие заявления услугополучателя по форме согласно приложению 1 к стандарту с прилагаемыми документами согласно пункта 9 стандарта (далее – заявление).";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рассматривает поступившее заявление и при подаче заявителем опросного листа одновременно направляет его поставщикам услуг по инженерному и коммунальному обеспечению для получения технических условий в течение 5 (пяти) рабочих дней и в течение 15 (пятнадцати) рабочих дней готовит результат государственной услуги, за исключением случаев мотивированного отказа, когда срок не превышает 5 (пяти) рабочих дней, направляет на подпись руководителю услугодателя;";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ответственный исполнитель рассматривает поступившее заявление и при подаче заявителем опросного листа одновременно направляет его поставщикам услуг по инженерному и коммунальному обеспечению для получения технических условий в течение 5 (пяти) рабочих дней и в течение 15 (пятнадцати) рабочих дней готовит результат государственной услуги, за исключением случаев мотивированного отказа, когда срок не превышает 5 (пяти) рабочих дней, направляет на подпись руководителю услугодателя;";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 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"О внесении изменений в постановление акимата Карагандинской области от 12 августа 2015 года № 45/07 "Об утверждении регламентов государственных услуг в сфере архитектурной деятельности"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3"/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портал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1120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исходных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при разработке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строительства и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(перепланировки и переоборудования)"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9"/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9977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(перепланировку, переоборудование)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(отдельных частей)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зданий, не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изменением несущих и ограждающих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конструкций,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75"/>
    <w:bookmarkStart w:name="z10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канцелярию услугодателя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8707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