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a61d" w14:textId="e9ba6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Классификации видов работ, выполняемых при содержании, текущем, среднем и капитальном ремонтах улиц населенных пунктов Карагандинской области</w:t>
      </w:r>
    </w:p>
    <w:p>
      <w:pPr>
        <w:spacing w:after="0"/>
        <w:ind w:left="0"/>
        <w:jc w:val="both"/>
      </w:pPr>
      <w:r>
        <w:rPr>
          <w:rFonts w:ascii="Times New Roman"/>
          <w:b w:val="false"/>
          <w:i w:val="false"/>
          <w:color w:val="000000"/>
          <w:sz w:val="28"/>
        </w:rPr>
        <w:t>Постановление акимата Карагандинской области от 7 ноября 2017 года № 70/03. Зарегистрировано Департаментом юстиции Карагандинской области 4 декабря 2017 года № 4461</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17 июля 2001 года "Об автомобильных дорогах" акимат Карагандинской области </w:t>
      </w:r>
      <w:r>
        <w:rPr>
          <w:rFonts w:ascii="Times New Roman"/>
          <w:b/>
          <w:i w:val="false"/>
          <w:color w:val="000000"/>
          <w:sz w:val="28"/>
        </w:rPr>
        <w:t>ПОСТАНОВЛЯЕТ</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1. Утвердить прилагаемую Классификацию видов работ, выполняемых при содержании, текущем, среднем и капитальном ремонтах улиц населенных пунктов Карагандинской области.</w:t>
      </w:r>
    </w:p>
    <w:bookmarkEnd w:id="1"/>
    <w:bookmarkStart w:name="z5"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первого заместителя акима Карагандинской области.</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br/>
            </w:r>
            <w:r>
              <w:rPr>
                <w:rFonts w:ascii="Times New Roman"/>
                <w:b w:val="false"/>
                <w:i/>
                <w:color w:val="000000"/>
                <w:sz w:val="20"/>
              </w:rPr>
              <w:t xml:space="preserve">Карагандинской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Карагандинского области</w:t>
            </w:r>
            <w:r>
              <w:br/>
            </w:r>
            <w:r>
              <w:rPr>
                <w:rFonts w:ascii="Times New Roman"/>
                <w:b w:val="false"/>
                <w:i w:val="false"/>
                <w:color w:val="000000"/>
                <w:sz w:val="20"/>
              </w:rPr>
              <w:t xml:space="preserve"> № "</w:t>
            </w:r>
            <w:r>
              <w:rPr>
                <w:rFonts w:ascii="Times New Roman"/>
                <w:b w:val="false"/>
                <w:i w:val="false"/>
                <w:color w:val="000000"/>
                <w:sz w:val="20"/>
                <w:u w:val="single"/>
              </w:rPr>
              <w:t>70/03</w:t>
            </w:r>
            <w:r>
              <w:rPr>
                <w:rFonts w:ascii="Times New Roman"/>
                <w:b w:val="false"/>
                <w:i w:val="false"/>
                <w:color w:val="000000"/>
                <w:sz w:val="20"/>
              </w:rPr>
              <w:t>" от "</w:t>
            </w:r>
            <w:r>
              <w:rPr>
                <w:rFonts w:ascii="Times New Roman"/>
                <w:b w:val="false"/>
                <w:i w:val="false"/>
                <w:color w:val="000000"/>
                <w:sz w:val="20"/>
                <w:u w:val="single"/>
              </w:rPr>
              <w:t>07</w:t>
            </w:r>
            <w:r>
              <w:rPr>
                <w:rFonts w:ascii="Times New Roman"/>
                <w:b w:val="false"/>
                <w:i w:val="false"/>
                <w:color w:val="000000"/>
                <w:sz w:val="20"/>
              </w:rPr>
              <w:t xml:space="preserve">" </w:t>
            </w:r>
            <w:r>
              <w:rPr>
                <w:rFonts w:ascii="Times New Roman"/>
                <w:b w:val="false"/>
                <w:i w:val="false"/>
                <w:color w:val="000000"/>
                <w:sz w:val="20"/>
                <w:u w:val="single"/>
              </w:rPr>
              <w:t>ноября</w:t>
            </w:r>
            <w:r>
              <w:rPr>
                <w:rFonts w:ascii="Times New Roman"/>
                <w:b w:val="false"/>
                <w:i w:val="false"/>
                <w:color w:val="000000"/>
                <w:sz w:val="20"/>
              </w:rPr>
              <w:t xml:space="preserve"> 2017 года</w:t>
            </w:r>
          </w:p>
        </w:tc>
      </w:tr>
    </w:tbl>
    <w:bookmarkStart w:name="z9" w:id="4"/>
    <w:p>
      <w:pPr>
        <w:spacing w:after="0"/>
        <w:ind w:left="0"/>
        <w:jc w:val="left"/>
      </w:pPr>
      <w:r>
        <w:rPr>
          <w:rFonts w:ascii="Times New Roman"/>
          <w:b/>
          <w:i w:val="false"/>
          <w:color w:val="000000"/>
        </w:rPr>
        <w:t xml:space="preserve"> Классификация</w:t>
      </w:r>
      <w:r>
        <w:br/>
      </w:r>
      <w:r>
        <w:rPr>
          <w:rFonts w:ascii="Times New Roman"/>
          <w:b/>
          <w:i w:val="false"/>
          <w:color w:val="000000"/>
        </w:rPr>
        <w:t>видов работ, выполняемых при содержании, текущем, среднем</w:t>
      </w:r>
      <w:r>
        <w:br/>
      </w:r>
      <w:r>
        <w:rPr>
          <w:rFonts w:ascii="Times New Roman"/>
          <w:b/>
          <w:i w:val="false"/>
          <w:color w:val="000000"/>
        </w:rPr>
        <w:t xml:space="preserve">и капитальном ремонтах улиц населенных пунктов </w:t>
      </w:r>
    </w:p>
    <w:bookmarkEnd w:id="4"/>
    <w:bookmarkStart w:name="z10" w:id="5"/>
    <w:p>
      <w:pPr>
        <w:spacing w:after="0"/>
        <w:ind w:left="0"/>
        <w:jc w:val="left"/>
      </w:pPr>
      <w:r>
        <w:rPr>
          <w:rFonts w:ascii="Times New Roman"/>
          <w:b/>
          <w:i w:val="false"/>
          <w:color w:val="000000"/>
        </w:rPr>
        <w:t xml:space="preserve"> Карагандинской области</w:t>
      </w:r>
    </w:p>
    <w:bookmarkEnd w:id="5"/>
    <w:bookmarkStart w:name="z11" w:id="6"/>
    <w:p>
      <w:pPr>
        <w:spacing w:after="0"/>
        <w:ind w:left="0"/>
        <w:jc w:val="left"/>
      </w:pPr>
      <w:r>
        <w:rPr>
          <w:rFonts w:ascii="Times New Roman"/>
          <w:b/>
          <w:i w:val="false"/>
          <w:color w:val="000000"/>
        </w:rPr>
        <w:t xml:space="preserve"> Глава 1. Общие положения</w:t>
      </w:r>
    </w:p>
    <w:bookmarkEnd w:id="6"/>
    <w:bookmarkStart w:name="z12" w:id="7"/>
    <w:p>
      <w:pPr>
        <w:spacing w:after="0"/>
        <w:ind w:left="0"/>
        <w:jc w:val="both"/>
      </w:pPr>
      <w:r>
        <w:rPr>
          <w:rFonts w:ascii="Times New Roman"/>
          <w:b w:val="false"/>
          <w:i w:val="false"/>
          <w:color w:val="000000"/>
          <w:sz w:val="28"/>
        </w:rPr>
        <w:t>
      1. Настоящая Классификация видов работ, выполняемых при содержании, текущем, среднем и капитальном ремонтах улиц населенных пунктов Карагандинской области (далее - Классификация) определяет виды работ, выполняемых при содержании, текущем, среднем и капитальном ремонтах улиц населенных пунктов Карагандинской области.</w:t>
      </w:r>
    </w:p>
    <w:bookmarkEnd w:id="7"/>
    <w:bookmarkStart w:name="z13" w:id="8"/>
    <w:p>
      <w:pPr>
        <w:spacing w:after="0"/>
        <w:ind w:left="0"/>
        <w:jc w:val="both"/>
      </w:pPr>
      <w:r>
        <w:rPr>
          <w:rFonts w:ascii="Times New Roman"/>
          <w:b w:val="false"/>
          <w:i w:val="false"/>
          <w:color w:val="000000"/>
          <w:sz w:val="28"/>
        </w:rPr>
        <w:t>
      2. Классификация применяется для обоснования объемов дорожно- ремонтных работ и расчета финансовых средств, выделяемых из республиканского и местного бюджетов для их выполнения.</w:t>
      </w:r>
    </w:p>
    <w:bookmarkEnd w:id="8"/>
    <w:bookmarkStart w:name="z14" w:id="9"/>
    <w:p>
      <w:pPr>
        <w:spacing w:after="0"/>
        <w:ind w:left="0"/>
        <w:jc w:val="both"/>
      </w:pPr>
      <w:r>
        <w:rPr>
          <w:rFonts w:ascii="Times New Roman"/>
          <w:b w:val="false"/>
          <w:i w:val="false"/>
          <w:color w:val="000000"/>
          <w:sz w:val="28"/>
        </w:rPr>
        <w:t xml:space="preserve">
      3. Требуемый вид ремонта, состав и объемы работ по ремонту для каждого объекта улично-дорожной сети (далее - УДС) или его участка устанавливают на основании результатов визуальных осмотров (обследований) УДС с составлением дефектных ведомостей комиссией назначенной управляющим автомобильной дороги. </w:t>
      </w:r>
    </w:p>
    <w:bookmarkEnd w:id="9"/>
    <w:bookmarkStart w:name="z15" w:id="10"/>
    <w:p>
      <w:pPr>
        <w:spacing w:after="0"/>
        <w:ind w:left="0"/>
        <w:jc w:val="both"/>
      </w:pPr>
      <w:r>
        <w:rPr>
          <w:rFonts w:ascii="Times New Roman"/>
          <w:b w:val="false"/>
          <w:i w:val="false"/>
          <w:color w:val="000000"/>
          <w:sz w:val="28"/>
        </w:rPr>
        <w:t>
      4. Классифицируемые работы при эксплуатации улиц населенных пунктов выполняются в соответствии с требованиями действующих нормативно-технических документов в сфере строительства, ремонта, содержания автомобильных дорог на эти виды работ.</w:t>
      </w:r>
    </w:p>
    <w:bookmarkEnd w:id="10"/>
    <w:bookmarkStart w:name="z16" w:id="11"/>
    <w:p>
      <w:pPr>
        <w:spacing w:after="0"/>
        <w:ind w:left="0"/>
        <w:jc w:val="both"/>
      </w:pPr>
      <w:r>
        <w:rPr>
          <w:rFonts w:ascii="Times New Roman"/>
          <w:b w:val="false"/>
          <w:i w:val="false"/>
          <w:color w:val="000000"/>
          <w:sz w:val="28"/>
        </w:rPr>
        <w:t>
      5. В настоящей Классификации используются следующие определения:</w:t>
      </w:r>
    </w:p>
    <w:bookmarkEnd w:id="11"/>
    <w:bookmarkStart w:name="z17" w:id="12"/>
    <w:p>
      <w:pPr>
        <w:spacing w:after="0"/>
        <w:ind w:left="0"/>
        <w:jc w:val="both"/>
      </w:pPr>
      <w:r>
        <w:rPr>
          <w:rFonts w:ascii="Times New Roman"/>
          <w:b w:val="false"/>
          <w:i w:val="false"/>
          <w:color w:val="000000"/>
          <w:sz w:val="28"/>
        </w:rPr>
        <w:t>
      1) 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еҰ на грунт;</w:t>
      </w:r>
    </w:p>
    <w:bookmarkEnd w:id="12"/>
    <w:bookmarkStart w:name="z18" w:id="13"/>
    <w:p>
      <w:pPr>
        <w:spacing w:after="0"/>
        <w:ind w:left="0"/>
        <w:jc w:val="both"/>
      </w:pPr>
      <w:r>
        <w:rPr>
          <w:rFonts w:ascii="Times New Roman"/>
          <w:b w:val="false"/>
          <w:i w:val="false"/>
          <w:color w:val="000000"/>
          <w:sz w:val="28"/>
        </w:rPr>
        <w:t>
       2) межремонтный срок службы дорожной одежды – это период от момента сдачи улиц населенных пунктов в эксплуатацию после строительства, реконструкции или капитального ремонта до очередного капитального ремонта, связанного с повышением несущей способности (усилением) дорожной конструкции;</w:t>
      </w:r>
    </w:p>
    <w:bookmarkEnd w:id="13"/>
    <w:bookmarkStart w:name="z19" w:id="14"/>
    <w:p>
      <w:pPr>
        <w:spacing w:after="0"/>
        <w:ind w:left="0"/>
        <w:jc w:val="both"/>
      </w:pPr>
      <w:r>
        <w:rPr>
          <w:rFonts w:ascii="Times New Roman"/>
          <w:b w:val="false"/>
          <w:i w:val="false"/>
          <w:color w:val="000000"/>
          <w:sz w:val="28"/>
        </w:rPr>
        <w:t>
       3) межремонтный срок службы дорожного покрытия – это период времени от сдачи улиц населенных пунктов в эксплуатацию после строительства, реконструкции, капитального и среднего ремонта до возникновения потребности в выполнении очередного среднего ремонта, связанного с возмещением слоя износа и восстановлением ровности и сцепных качеств и устранение дефектов до требуемых значений по интенсивности движения транспорта;</w:t>
      </w:r>
    </w:p>
    <w:bookmarkEnd w:id="14"/>
    <w:bookmarkStart w:name="z20" w:id="15"/>
    <w:p>
      <w:pPr>
        <w:spacing w:after="0"/>
        <w:ind w:left="0"/>
        <w:jc w:val="both"/>
      </w:pPr>
      <w:r>
        <w:rPr>
          <w:rFonts w:ascii="Times New Roman"/>
          <w:b w:val="false"/>
          <w:i w:val="false"/>
          <w:color w:val="000000"/>
          <w:sz w:val="28"/>
        </w:rPr>
        <w:t>
      4) интеллектуальная транспортная система (далее – ИТС) – комплекс взаимосвязанных автоматизированных систем, обеспечивающих управление и контроль за дорожным движением.</w:t>
      </w:r>
    </w:p>
    <w:bookmarkEnd w:id="15"/>
    <w:bookmarkStart w:name="z21" w:id="16"/>
    <w:p>
      <w:pPr>
        <w:spacing w:after="0"/>
        <w:ind w:left="0"/>
        <w:jc w:val="left"/>
      </w:pPr>
      <w:r>
        <w:rPr>
          <w:rFonts w:ascii="Times New Roman"/>
          <w:b/>
          <w:i w:val="false"/>
          <w:color w:val="000000"/>
        </w:rPr>
        <w:t xml:space="preserve"> Глава 2. Содержание улиц населенных пунктов</w:t>
      </w:r>
    </w:p>
    <w:bookmarkEnd w:id="16"/>
    <w:bookmarkStart w:name="z22" w:id="17"/>
    <w:p>
      <w:pPr>
        <w:spacing w:after="0"/>
        <w:ind w:left="0"/>
        <w:jc w:val="both"/>
      </w:pPr>
      <w:r>
        <w:rPr>
          <w:rFonts w:ascii="Times New Roman"/>
          <w:b w:val="false"/>
          <w:i w:val="false"/>
          <w:color w:val="000000"/>
          <w:sz w:val="28"/>
        </w:rPr>
        <w:t>
      6. Работы по содержанию улиц населенных пунктов отличаются от других видов работ тем, что выполняются непрерывно в течение всего года на всем протяжении УДС, по элементам УДС и подразделяются на работы по содержанию дорог населенных пунктов весенне-летне-осенний период и зимнее содержание. В целях своевременного проведения работ по содержанию дорог и дорожных сооружений, их визуальный осмотр осуществляется ежедневно подрядными организациями в рамках заключенных договоров подряда.</w:t>
      </w:r>
    </w:p>
    <w:bookmarkEnd w:id="17"/>
    <w:bookmarkStart w:name="z23" w:id="18"/>
    <w:p>
      <w:pPr>
        <w:spacing w:after="0"/>
        <w:ind w:left="0"/>
        <w:jc w:val="both"/>
      </w:pPr>
      <w:r>
        <w:rPr>
          <w:rFonts w:ascii="Times New Roman"/>
          <w:b w:val="false"/>
          <w:i w:val="false"/>
          <w:color w:val="000000"/>
          <w:sz w:val="28"/>
        </w:rPr>
        <w:t xml:space="preserve">
      При проведении работ по содержанию улиц населенных пунктов подрядными организациями в рамках заключенных договоров подряда необходимо обеспечить бесперебойное, безопасное и удобное движение пешеходов и транспортных средств, в течение всего года. </w:t>
      </w:r>
    </w:p>
    <w:bookmarkEnd w:id="18"/>
    <w:bookmarkStart w:name="z24" w:id="19"/>
    <w:p>
      <w:pPr>
        <w:spacing w:after="0"/>
        <w:ind w:left="0"/>
        <w:jc w:val="both"/>
      </w:pPr>
      <w:r>
        <w:rPr>
          <w:rFonts w:ascii="Times New Roman"/>
          <w:b w:val="false"/>
          <w:i w:val="false"/>
          <w:color w:val="000000"/>
          <w:sz w:val="28"/>
        </w:rPr>
        <w:t>
      Работы по содержанию не требуют составления проектной документации. Их планируют по результатам осмотров улиц населенных пунктов, в пределах средств на содержание, выделяемых на основе нормативов финансирования.</w:t>
      </w:r>
    </w:p>
    <w:bookmarkEnd w:id="19"/>
    <w:bookmarkStart w:name="z25" w:id="20"/>
    <w:p>
      <w:pPr>
        <w:spacing w:after="0"/>
        <w:ind w:left="0"/>
        <w:jc w:val="both"/>
      </w:pPr>
      <w:r>
        <w:rPr>
          <w:rFonts w:ascii="Times New Roman"/>
          <w:b w:val="false"/>
          <w:i w:val="false"/>
          <w:color w:val="000000"/>
          <w:sz w:val="28"/>
        </w:rPr>
        <w:t>
      7. При содержании структурных и конструктивных элементов УДС улиц населенных пунктов в весенний, летний, осенний периоды выполняют следующие работы:</w:t>
      </w:r>
    </w:p>
    <w:bookmarkEnd w:id="20"/>
    <w:bookmarkStart w:name="z26" w:id="21"/>
    <w:p>
      <w:pPr>
        <w:spacing w:after="0"/>
        <w:ind w:left="0"/>
        <w:jc w:val="both"/>
      </w:pPr>
      <w:r>
        <w:rPr>
          <w:rFonts w:ascii="Times New Roman"/>
          <w:b w:val="false"/>
          <w:i w:val="false"/>
          <w:color w:val="000000"/>
          <w:sz w:val="28"/>
        </w:rPr>
        <w:t>
      1) по земляному полотну и системе водоотвода:</w:t>
      </w:r>
    </w:p>
    <w:bookmarkEnd w:id="21"/>
    <w:bookmarkStart w:name="z27" w:id="22"/>
    <w:p>
      <w:pPr>
        <w:spacing w:after="0"/>
        <w:ind w:left="0"/>
        <w:jc w:val="both"/>
      </w:pPr>
      <w:r>
        <w:rPr>
          <w:rFonts w:ascii="Times New Roman"/>
          <w:b w:val="false"/>
          <w:i w:val="false"/>
          <w:color w:val="000000"/>
          <w:sz w:val="28"/>
        </w:rPr>
        <w:t>
      очистка водоотводных канав, придорожно-арычной сети и стоков весной от снега, а летом от наносного мусора и грязи с погрузкой, мусора и передачей в утилизацию мусора;</w:t>
      </w:r>
    </w:p>
    <w:bookmarkEnd w:id="22"/>
    <w:bookmarkStart w:name="z28" w:id="23"/>
    <w:p>
      <w:pPr>
        <w:spacing w:after="0"/>
        <w:ind w:left="0"/>
        <w:jc w:val="both"/>
      </w:pPr>
      <w:r>
        <w:rPr>
          <w:rFonts w:ascii="Times New Roman"/>
          <w:b w:val="false"/>
          <w:i w:val="false"/>
          <w:color w:val="000000"/>
          <w:sz w:val="28"/>
        </w:rPr>
        <w:t>
      раскопка и засыпка осушительных воронок на обочинах, на пучинистых участках;</w:t>
      </w:r>
    </w:p>
    <w:bookmarkEnd w:id="23"/>
    <w:bookmarkStart w:name="z29" w:id="24"/>
    <w:p>
      <w:pPr>
        <w:spacing w:after="0"/>
        <w:ind w:left="0"/>
        <w:jc w:val="both"/>
      </w:pPr>
      <w:r>
        <w:rPr>
          <w:rFonts w:ascii="Times New Roman"/>
          <w:b w:val="false"/>
          <w:i w:val="false"/>
          <w:color w:val="000000"/>
          <w:sz w:val="28"/>
        </w:rPr>
        <w:t xml:space="preserve">
      планировка откосов, разделительных полос, засев травами; </w:t>
      </w:r>
    </w:p>
    <w:bookmarkEnd w:id="24"/>
    <w:bookmarkStart w:name="z30" w:id="25"/>
    <w:p>
      <w:pPr>
        <w:spacing w:after="0"/>
        <w:ind w:left="0"/>
        <w:jc w:val="both"/>
      </w:pPr>
      <w:r>
        <w:rPr>
          <w:rFonts w:ascii="Times New Roman"/>
          <w:b w:val="false"/>
          <w:i w:val="false"/>
          <w:color w:val="000000"/>
          <w:sz w:val="28"/>
        </w:rPr>
        <w:t>
      скашивание и вывоз скошенной травы;</w:t>
      </w:r>
    </w:p>
    <w:bookmarkEnd w:id="25"/>
    <w:bookmarkStart w:name="z31" w:id="26"/>
    <w:p>
      <w:pPr>
        <w:spacing w:after="0"/>
        <w:ind w:left="0"/>
        <w:jc w:val="both"/>
      </w:pPr>
      <w:r>
        <w:rPr>
          <w:rFonts w:ascii="Times New Roman"/>
          <w:b w:val="false"/>
          <w:i w:val="false"/>
          <w:color w:val="000000"/>
          <w:sz w:val="28"/>
        </w:rPr>
        <w:t>
      вырубка кустарников и корчевка деревьев, дикорастущей поросли на обочинах и откосах земляного полотна с уборкой и вывозом вырубленного материала;</w:t>
      </w:r>
    </w:p>
    <w:bookmarkEnd w:id="26"/>
    <w:bookmarkStart w:name="z32" w:id="27"/>
    <w:p>
      <w:pPr>
        <w:spacing w:after="0"/>
        <w:ind w:left="0"/>
        <w:jc w:val="both"/>
      </w:pPr>
      <w:r>
        <w:rPr>
          <w:rFonts w:ascii="Times New Roman"/>
          <w:b w:val="false"/>
          <w:i w:val="false"/>
          <w:color w:val="000000"/>
          <w:sz w:val="28"/>
        </w:rPr>
        <w:t>
      планировка обочин, разделительных полос, присыпных берм, без добавления материала (щебня) ;</w:t>
      </w:r>
    </w:p>
    <w:bookmarkEnd w:id="27"/>
    <w:bookmarkStart w:name="z33" w:id="28"/>
    <w:p>
      <w:pPr>
        <w:spacing w:after="0"/>
        <w:ind w:left="0"/>
        <w:jc w:val="both"/>
      </w:pPr>
      <w:r>
        <w:rPr>
          <w:rFonts w:ascii="Times New Roman"/>
          <w:b w:val="false"/>
          <w:i w:val="false"/>
          <w:color w:val="000000"/>
          <w:sz w:val="28"/>
        </w:rPr>
        <w:t xml:space="preserve">
      2) по обочинам: </w:t>
      </w:r>
    </w:p>
    <w:bookmarkEnd w:id="28"/>
    <w:bookmarkStart w:name="z34" w:id="29"/>
    <w:p>
      <w:pPr>
        <w:spacing w:after="0"/>
        <w:ind w:left="0"/>
        <w:jc w:val="both"/>
      </w:pPr>
      <w:r>
        <w:rPr>
          <w:rFonts w:ascii="Times New Roman"/>
          <w:b w:val="false"/>
          <w:i w:val="false"/>
          <w:color w:val="000000"/>
          <w:sz w:val="28"/>
        </w:rPr>
        <w:t xml:space="preserve">
      планировка для обеспечения стока воды; </w:t>
      </w:r>
    </w:p>
    <w:bookmarkEnd w:id="29"/>
    <w:bookmarkStart w:name="z35" w:id="30"/>
    <w:p>
      <w:pPr>
        <w:spacing w:after="0"/>
        <w:ind w:left="0"/>
        <w:jc w:val="both"/>
      </w:pPr>
      <w:r>
        <w:rPr>
          <w:rFonts w:ascii="Times New Roman"/>
          <w:b w:val="false"/>
          <w:i w:val="false"/>
          <w:color w:val="000000"/>
          <w:sz w:val="28"/>
        </w:rPr>
        <w:t>
      очистка обочин от грязи;</w:t>
      </w:r>
    </w:p>
    <w:bookmarkEnd w:id="30"/>
    <w:bookmarkStart w:name="z36" w:id="31"/>
    <w:p>
      <w:pPr>
        <w:spacing w:after="0"/>
        <w:ind w:left="0"/>
        <w:jc w:val="both"/>
      </w:pPr>
      <w:r>
        <w:rPr>
          <w:rFonts w:ascii="Times New Roman"/>
          <w:b w:val="false"/>
          <w:i w:val="false"/>
          <w:color w:val="000000"/>
          <w:sz w:val="28"/>
        </w:rPr>
        <w:t xml:space="preserve">
      систематическое поддержание полосы отвода, обочин, откосов и газонов в чистоте; </w:t>
      </w:r>
    </w:p>
    <w:bookmarkEnd w:id="31"/>
    <w:bookmarkStart w:name="z37" w:id="32"/>
    <w:p>
      <w:pPr>
        <w:spacing w:after="0"/>
        <w:ind w:left="0"/>
        <w:jc w:val="both"/>
      </w:pPr>
      <w:r>
        <w:rPr>
          <w:rFonts w:ascii="Times New Roman"/>
          <w:b w:val="false"/>
          <w:i w:val="false"/>
          <w:color w:val="000000"/>
          <w:sz w:val="28"/>
        </w:rPr>
        <w:t>
      вырубка нежелательной травянистой и древесно-кустарниковой растительности, дикорастущей поросли, влияющей на безопасность дорожного движения с уборкой вырубленного материала;</w:t>
      </w:r>
    </w:p>
    <w:bookmarkEnd w:id="32"/>
    <w:bookmarkStart w:name="z38" w:id="33"/>
    <w:p>
      <w:pPr>
        <w:spacing w:after="0"/>
        <w:ind w:left="0"/>
        <w:jc w:val="both"/>
      </w:pPr>
      <w:r>
        <w:rPr>
          <w:rFonts w:ascii="Times New Roman"/>
          <w:b w:val="false"/>
          <w:i w:val="false"/>
          <w:color w:val="000000"/>
          <w:sz w:val="28"/>
        </w:rPr>
        <w:t>
      покос травы в полосе отвода, уборка и вывоз скошенной травы на свалку;</w:t>
      </w:r>
    </w:p>
    <w:bookmarkEnd w:id="33"/>
    <w:bookmarkStart w:name="z39" w:id="34"/>
    <w:p>
      <w:pPr>
        <w:spacing w:after="0"/>
        <w:ind w:left="0"/>
        <w:jc w:val="both"/>
      </w:pPr>
      <w:r>
        <w:rPr>
          <w:rFonts w:ascii="Times New Roman"/>
          <w:b w:val="false"/>
          <w:i w:val="false"/>
          <w:color w:val="000000"/>
          <w:sz w:val="28"/>
        </w:rPr>
        <w:t>
      3) по проезжей части с капитальными покрытиями:</w:t>
      </w:r>
    </w:p>
    <w:bookmarkEnd w:id="34"/>
    <w:bookmarkStart w:name="z40" w:id="35"/>
    <w:p>
      <w:pPr>
        <w:spacing w:after="0"/>
        <w:ind w:left="0"/>
        <w:jc w:val="both"/>
      </w:pPr>
      <w:r>
        <w:rPr>
          <w:rFonts w:ascii="Times New Roman"/>
          <w:b w:val="false"/>
          <w:i w:val="false"/>
          <w:color w:val="000000"/>
          <w:sz w:val="28"/>
        </w:rPr>
        <w:t>
      устранение мелких деформаций и повреждений (заделка выбоин, просадок), кромочности, одиночных небольших пучин, заливка трещин на покрытиях, ямочный ремонт дорожных покрытий;</w:t>
      </w:r>
    </w:p>
    <w:bookmarkEnd w:id="35"/>
    <w:bookmarkStart w:name="z41" w:id="36"/>
    <w:p>
      <w:pPr>
        <w:spacing w:after="0"/>
        <w:ind w:left="0"/>
        <w:jc w:val="both"/>
      </w:pPr>
      <w:r>
        <w:rPr>
          <w:rFonts w:ascii="Times New Roman"/>
          <w:b w:val="false"/>
          <w:i w:val="false"/>
          <w:color w:val="000000"/>
          <w:sz w:val="28"/>
        </w:rPr>
        <w:t>
      использование омолаживающих и восстанавливающих пропитывающих составов для асфальтобетонных покрытий, на которых еще не наблюдается явных разрушений, таких как выкрашивание и шелушение;</w:t>
      </w:r>
    </w:p>
    <w:bookmarkEnd w:id="36"/>
    <w:bookmarkStart w:name="z42" w:id="37"/>
    <w:p>
      <w:pPr>
        <w:spacing w:after="0"/>
        <w:ind w:left="0"/>
        <w:jc w:val="both"/>
      </w:pPr>
      <w:r>
        <w:rPr>
          <w:rFonts w:ascii="Times New Roman"/>
          <w:b w:val="false"/>
          <w:i w:val="false"/>
          <w:color w:val="000000"/>
          <w:sz w:val="28"/>
        </w:rPr>
        <w:t xml:space="preserve">
      очистка дорожных покрытий от мусора, мойка от грязи, в том числе мойка проезжей части УДС с применением концентрированных моющих средств, содержащих поверхностно-активные вещества; </w:t>
      </w:r>
    </w:p>
    <w:bookmarkEnd w:id="37"/>
    <w:bookmarkStart w:name="z43" w:id="38"/>
    <w:p>
      <w:pPr>
        <w:spacing w:after="0"/>
        <w:ind w:left="0"/>
        <w:jc w:val="both"/>
      </w:pPr>
      <w:r>
        <w:rPr>
          <w:rFonts w:ascii="Times New Roman"/>
          <w:b w:val="false"/>
          <w:i w:val="false"/>
          <w:color w:val="000000"/>
          <w:sz w:val="28"/>
        </w:rPr>
        <w:t>
      обеспыливание проезжей части водой;</w:t>
      </w:r>
    </w:p>
    <w:bookmarkEnd w:id="38"/>
    <w:bookmarkStart w:name="z44" w:id="39"/>
    <w:p>
      <w:pPr>
        <w:spacing w:after="0"/>
        <w:ind w:left="0"/>
        <w:jc w:val="both"/>
      </w:pPr>
      <w:r>
        <w:rPr>
          <w:rFonts w:ascii="Times New Roman"/>
          <w:b w:val="false"/>
          <w:i w:val="false"/>
          <w:color w:val="000000"/>
          <w:sz w:val="28"/>
        </w:rPr>
        <w:t>
      единичные работы, осуществляемые во время проведения массовых городских мероприятий;</w:t>
      </w:r>
    </w:p>
    <w:bookmarkEnd w:id="39"/>
    <w:bookmarkStart w:name="z45" w:id="40"/>
    <w:p>
      <w:pPr>
        <w:spacing w:after="0"/>
        <w:ind w:left="0"/>
        <w:jc w:val="both"/>
      </w:pPr>
      <w:r>
        <w:rPr>
          <w:rFonts w:ascii="Times New Roman"/>
          <w:b w:val="false"/>
          <w:i w:val="false"/>
          <w:color w:val="000000"/>
          <w:sz w:val="28"/>
        </w:rPr>
        <w:t>
      1) по тротуарам, площадям:</w:t>
      </w:r>
    </w:p>
    <w:bookmarkEnd w:id="40"/>
    <w:bookmarkStart w:name="z46" w:id="41"/>
    <w:p>
      <w:pPr>
        <w:spacing w:after="0"/>
        <w:ind w:left="0"/>
        <w:jc w:val="both"/>
      </w:pPr>
      <w:r>
        <w:rPr>
          <w:rFonts w:ascii="Times New Roman"/>
          <w:b w:val="false"/>
          <w:i w:val="false"/>
          <w:color w:val="000000"/>
          <w:sz w:val="28"/>
        </w:rPr>
        <w:t>
      подметание, уборка постороннего мусора, мойка и обеспыливание водой;</w:t>
      </w:r>
    </w:p>
    <w:bookmarkEnd w:id="41"/>
    <w:bookmarkStart w:name="z47" w:id="42"/>
    <w:p>
      <w:pPr>
        <w:spacing w:after="0"/>
        <w:ind w:left="0"/>
        <w:jc w:val="both"/>
      </w:pPr>
      <w:r>
        <w:rPr>
          <w:rFonts w:ascii="Times New Roman"/>
          <w:b w:val="false"/>
          <w:i w:val="false"/>
          <w:color w:val="000000"/>
          <w:sz w:val="28"/>
        </w:rPr>
        <w:t xml:space="preserve">
      2) по временным стоянкам транспортных средств, подъездным дорогам с переходными, грунтовыми и грунтовыми улучшенными покрытиями: </w:t>
      </w:r>
    </w:p>
    <w:bookmarkEnd w:id="42"/>
    <w:bookmarkStart w:name="z48" w:id="43"/>
    <w:p>
      <w:pPr>
        <w:spacing w:after="0"/>
        <w:ind w:left="0"/>
        <w:jc w:val="both"/>
      </w:pPr>
      <w:r>
        <w:rPr>
          <w:rFonts w:ascii="Times New Roman"/>
          <w:b w:val="false"/>
          <w:i w:val="false"/>
          <w:color w:val="000000"/>
          <w:sz w:val="28"/>
        </w:rPr>
        <w:t>
      обеспыливание водой, уборка постороннего мусора;</w:t>
      </w:r>
    </w:p>
    <w:bookmarkEnd w:id="43"/>
    <w:bookmarkStart w:name="z49" w:id="44"/>
    <w:p>
      <w:pPr>
        <w:spacing w:after="0"/>
        <w:ind w:left="0"/>
        <w:jc w:val="both"/>
      </w:pPr>
      <w:r>
        <w:rPr>
          <w:rFonts w:ascii="Times New Roman"/>
          <w:b w:val="false"/>
          <w:i w:val="false"/>
          <w:color w:val="000000"/>
          <w:sz w:val="28"/>
        </w:rPr>
        <w:t>
      3) по системам поверхностного водоотвода, придорожно-арычной системе и ливневой канализации:</w:t>
      </w:r>
    </w:p>
    <w:bookmarkEnd w:id="44"/>
    <w:bookmarkStart w:name="z50" w:id="45"/>
    <w:p>
      <w:pPr>
        <w:spacing w:after="0"/>
        <w:ind w:left="0"/>
        <w:jc w:val="both"/>
      </w:pPr>
      <w:r>
        <w:rPr>
          <w:rFonts w:ascii="Times New Roman"/>
          <w:b w:val="false"/>
          <w:i w:val="false"/>
          <w:color w:val="000000"/>
          <w:sz w:val="28"/>
        </w:rPr>
        <w:t>
      очистка от грунтово-песчаных наносов и наносного мусора;</w:t>
      </w:r>
    </w:p>
    <w:bookmarkEnd w:id="45"/>
    <w:bookmarkStart w:name="z51" w:id="46"/>
    <w:p>
      <w:pPr>
        <w:spacing w:after="0"/>
        <w:ind w:left="0"/>
        <w:jc w:val="both"/>
      </w:pPr>
      <w:r>
        <w:rPr>
          <w:rFonts w:ascii="Times New Roman"/>
          <w:b w:val="false"/>
          <w:i w:val="false"/>
          <w:color w:val="000000"/>
          <w:sz w:val="28"/>
        </w:rPr>
        <w:t xml:space="preserve">
      систематическое поддержание в работоспособном состоянии системы водоотвода; устранение мелких дефектов их укреплений; прочистка и устранение мелких повреждений ливневой канализации, дренажных устройств; </w:t>
      </w:r>
    </w:p>
    <w:bookmarkEnd w:id="46"/>
    <w:bookmarkStart w:name="z52" w:id="47"/>
    <w:p>
      <w:pPr>
        <w:spacing w:after="0"/>
        <w:ind w:left="0"/>
        <w:jc w:val="both"/>
      </w:pPr>
      <w:r>
        <w:rPr>
          <w:rFonts w:ascii="Times New Roman"/>
          <w:b w:val="false"/>
          <w:i w:val="false"/>
          <w:color w:val="000000"/>
          <w:sz w:val="28"/>
        </w:rPr>
        <w:t>
      удаление дикорастущей поросли;</w:t>
      </w:r>
    </w:p>
    <w:bookmarkEnd w:id="47"/>
    <w:bookmarkStart w:name="z53" w:id="48"/>
    <w:p>
      <w:pPr>
        <w:spacing w:after="0"/>
        <w:ind w:left="0"/>
        <w:jc w:val="both"/>
      </w:pPr>
      <w:r>
        <w:rPr>
          <w:rFonts w:ascii="Times New Roman"/>
          <w:b w:val="false"/>
          <w:i w:val="false"/>
          <w:color w:val="000000"/>
          <w:sz w:val="28"/>
        </w:rPr>
        <w:t>
      1) по тротуарам, дорожкам и площадкам парков, скверов, бульваров, набережных и внутри дворовым дорогам населенных пунктов:</w:t>
      </w:r>
    </w:p>
    <w:bookmarkEnd w:id="48"/>
    <w:bookmarkStart w:name="z54" w:id="49"/>
    <w:p>
      <w:pPr>
        <w:spacing w:after="0"/>
        <w:ind w:left="0"/>
        <w:jc w:val="both"/>
      </w:pPr>
      <w:r>
        <w:rPr>
          <w:rFonts w:ascii="Times New Roman"/>
          <w:b w:val="false"/>
          <w:i w:val="false"/>
          <w:color w:val="000000"/>
          <w:sz w:val="28"/>
        </w:rPr>
        <w:t>
      очистка тротуаров, дорожек, площадок и других объектов от пыли и мусора;</w:t>
      </w:r>
    </w:p>
    <w:bookmarkEnd w:id="49"/>
    <w:bookmarkStart w:name="z55" w:id="50"/>
    <w:p>
      <w:pPr>
        <w:spacing w:after="0"/>
        <w:ind w:left="0"/>
        <w:jc w:val="both"/>
      </w:pPr>
      <w:r>
        <w:rPr>
          <w:rFonts w:ascii="Times New Roman"/>
          <w:b w:val="false"/>
          <w:i w:val="false"/>
          <w:color w:val="000000"/>
          <w:sz w:val="28"/>
        </w:rPr>
        <w:t>
      регулярная очистка и помывка с применением моющих средств малых архитектурных форм (ограждений, скамеек и других объектов дорожного обустройства);</w:t>
      </w:r>
    </w:p>
    <w:bookmarkEnd w:id="50"/>
    <w:bookmarkStart w:name="z56" w:id="51"/>
    <w:p>
      <w:pPr>
        <w:spacing w:after="0"/>
        <w:ind w:left="0"/>
        <w:jc w:val="both"/>
      </w:pPr>
      <w:r>
        <w:rPr>
          <w:rFonts w:ascii="Times New Roman"/>
          <w:b w:val="false"/>
          <w:i w:val="false"/>
          <w:color w:val="000000"/>
          <w:sz w:val="28"/>
        </w:rPr>
        <w:t>
      2) по техническим средствам и объектам безопасности, организации и регулирования дорожного движения (ТС РДД) и обустройству дорог:</w:t>
      </w:r>
    </w:p>
    <w:bookmarkEnd w:id="51"/>
    <w:bookmarkStart w:name="z57" w:id="52"/>
    <w:p>
      <w:pPr>
        <w:spacing w:after="0"/>
        <w:ind w:left="0"/>
        <w:jc w:val="both"/>
      </w:pPr>
      <w:r>
        <w:rPr>
          <w:rFonts w:ascii="Times New Roman"/>
          <w:b w:val="false"/>
          <w:i w:val="false"/>
          <w:color w:val="000000"/>
          <w:sz w:val="28"/>
        </w:rPr>
        <w:t>
      разметка дорожного полотна;</w:t>
      </w:r>
    </w:p>
    <w:bookmarkEnd w:id="52"/>
    <w:bookmarkStart w:name="z58" w:id="53"/>
    <w:p>
      <w:pPr>
        <w:spacing w:after="0"/>
        <w:ind w:left="0"/>
        <w:jc w:val="both"/>
      </w:pPr>
      <w:r>
        <w:rPr>
          <w:rFonts w:ascii="Times New Roman"/>
          <w:b w:val="false"/>
          <w:i w:val="false"/>
          <w:color w:val="000000"/>
          <w:sz w:val="28"/>
        </w:rPr>
        <w:t>
      ремонт, окраска и побелка автопавильонов, туалетов, беседок, дорожных знаков, ограждений и других элементов обустройства автомобильных дорог, нанесение вертикальной и горизонтальной разметки;</w:t>
      </w:r>
    </w:p>
    <w:bookmarkEnd w:id="53"/>
    <w:bookmarkStart w:name="z59" w:id="54"/>
    <w:p>
      <w:pPr>
        <w:spacing w:after="0"/>
        <w:ind w:left="0"/>
        <w:jc w:val="both"/>
      </w:pPr>
      <w:r>
        <w:rPr>
          <w:rFonts w:ascii="Times New Roman"/>
          <w:b w:val="false"/>
          <w:i w:val="false"/>
          <w:color w:val="000000"/>
          <w:sz w:val="28"/>
        </w:rPr>
        <w:t>
      покраска опор уличного освещения в межремонтный период;</w:t>
      </w:r>
    </w:p>
    <w:bookmarkEnd w:id="54"/>
    <w:bookmarkStart w:name="z60" w:id="55"/>
    <w:p>
      <w:pPr>
        <w:spacing w:after="0"/>
        <w:ind w:left="0"/>
        <w:jc w:val="both"/>
      </w:pPr>
      <w:r>
        <w:rPr>
          <w:rFonts w:ascii="Times New Roman"/>
          <w:b w:val="false"/>
          <w:i w:val="false"/>
          <w:color w:val="000000"/>
          <w:sz w:val="28"/>
        </w:rPr>
        <w:t xml:space="preserve">
      устранение повреждений и восстановление покраски металлических направляющих пешеходных ограждений и тротуарных столбиков; </w:t>
      </w:r>
    </w:p>
    <w:bookmarkEnd w:id="55"/>
    <w:bookmarkStart w:name="z61" w:id="56"/>
    <w:p>
      <w:pPr>
        <w:spacing w:after="0"/>
        <w:ind w:left="0"/>
        <w:jc w:val="both"/>
      </w:pPr>
      <w:r>
        <w:rPr>
          <w:rFonts w:ascii="Times New Roman"/>
          <w:b w:val="false"/>
          <w:i w:val="false"/>
          <w:color w:val="000000"/>
          <w:sz w:val="28"/>
        </w:rPr>
        <w:t>
      устранение повреждений металлических барьерных ограждений с восстановлением покраски и (с заменой изношенных частей сегментов), в том числе после ДТП;</w:t>
      </w:r>
    </w:p>
    <w:bookmarkEnd w:id="56"/>
    <w:bookmarkStart w:name="z62" w:id="57"/>
    <w:p>
      <w:pPr>
        <w:spacing w:after="0"/>
        <w:ind w:left="0"/>
        <w:jc w:val="both"/>
      </w:pPr>
      <w:r>
        <w:rPr>
          <w:rFonts w:ascii="Times New Roman"/>
          <w:b w:val="false"/>
          <w:i w:val="false"/>
          <w:color w:val="000000"/>
          <w:sz w:val="28"/>
        </w:rPr>
        <w:t>
      устранение повреждений бетонных барьерных ограждений (с покраской при необходимости);</w:t>
      </w:r>
    </w:p>
    <w:bookmarkEnd w:id="57"/>
    <w:bookmarkStart w:name="z63" w:id="58"/>
    <w:p>
      <w:pPr>
        <w:spacing w:after="0"/>
        <w:ind w:left="0"/>
        <w:jc w:val="both"/>
      </w:pPr>
      <w:r>
        <w:rPr>
          <w:rFonts w:ascii="Times New Roman"/>
          <w:b w:val="false"/>
          <w:i w:val="false"/>
          <w:color w:val="000000"/>
          <w:sz w:val="28"/>
        </w:rPr>
        <w:t>
      устранение повреждений после ДТП придорожных малых архитектурных форм и элементов озеленения, в том числе лесонасаждений, клумб, цветников, вазонов для цветов, элементов дорожного освещения;</w:t>
      </w:r>
    </w:p>
    <w:bookmarkEnd w:id="58"/>
    <w:bookmarkStart w:name="z64" w:id="59"/>
    <w:p>
      <w:pPr>
        <w:spacing w:after="0"/>
        <w:ind w:left="0"/>
        <w:jc w:val="both"/>
      </w:pPr>
      <w:r>
        <w:rPr>
          <w:rFonts w:ascii="Times New Roman"/>
          <w:b w:val="false"/>
          <w:i w:val="false"/>
          <w:color w:val="000000"/>
          <w:sz w:val="28"/>
        </w:rPr>
        <w:t>
      ремонт и покраска лесозащитных металлических заборов (с заменой изношенных сегментов), в том числе после ДТП;</w:t>
      </w:r>
    </w:p>
    <w:bookmarkEnd w:id="59"/>
    <w:bookmarkStart w:name="z65" w:id="60"/>
    <w:p>
      <w:pPr>
        <w:spacing w:after="0"/>
        <w:ind w:left="0"/>
        <w:jc w:val="both"/>
      </w:pPr>
      <w:r>
        <w:rPr>
          <w:rFonts w:ascii="Times New Roman"/>
          <w:b w:val="false"/>
          <w:i w:val="false"/>
          <w:color w:val="000000"/>
          <w:sz w:val="28"/>
        </w:rPr>
        <w:t>
      ремонт дорожных знаков и указателей, информационных щитов со стойками и креплениями (с заменой изношенных элементов), в том числе после ДТП;</w:t>
      </w:r>
    </w:p>
    <w:bookmarkEnd w:id="60"/>
    <w:bookmarkStart w:name="z66" w:id="61"/>
    <w:p>
      <w:pPr>
        <w:spacing w:after="0"/>
        <w:ind w:left="0"/>
        <w:jc w:val="both"/>
      </w:pPr>
      <w:r>
        <w:rPr>
          <w:rFonts w:ascii="Times New Roman"/>
          <w:b w:val="false"/>
          <w:i w:val="false"/>
          <w:color w:val="000000"/>
          <w:sz w:val="28"/>
        </w:rPr>
        <w:t>
      содержание в чистоте и порядке пешеходных переходов и элементов их обустройства;</w:t>
      </w:r>
    </w:p>
    <w:bookmarkEnd w:id="61"/>
    <w:bookmarkStart w:name="z67" w:id="62"/>
    <w:p>
      <w:pPr>
        <w:spacing w:after="0"/>
        <w:ind w:left="0"/>
        <w:jc w:val="both"/>
      </w:pPr>
      <w:r>
        <w:rPr>
          <w:rFonts w:ascii="Times New Roman"/>
          <w:b w:val="false"/>
          <w:i w:val="false"/>
          <w:color w:val="000000"/>
          <w:sz w:val="28"/>
        </w:rPr>
        <w:t>
      постоянный осмотр ограждений и сигнальных столбиков, дорожных знаков, информационных указателей, щитов, подтягивание их креплений, выпрямление щитков, очистка от пыли и грязи, мойка;</w:t>
      </w:r>
    </w:p>
    <w:bookmarkEnd w:id="62"/>
    <w:bookmarkStart w:name="z68" w:id="63"/>
    <w:p>
      <w:pPr>
        <w:spacing w:after="0"/>
        <w:ind w:left="0"/>
        <w:jc w:val="both"/>
      </w:pPr>
      <w:r>
        <w:rPr>
          <w:rFonts w:ascii="Times New Roman"/>
          <w:b w:val="false"/>
          <w:i w:val="false"/>
          <w:color w:val="000000"/>
          <w:sz w:val="28"/>
        </w:rPr>
        <w:t>
      очистка от пыли, грязи и мусора, мойка шумозащитных экранов;</w:t>
      </w:r>
    </w:p>
    <w:bookmarkEnd w:id="63"/>
    <w:bookmarkStart w:name="z69" w:id="64"/>
    <w:p>
      <w:pPr>
        <w:spacing w:after="0"/>
        <w:ind w:left="0"/>
        <w:jc w:val="both"/>
      </w:pPr>
      <w:r>
        <w:rPr>
          <w:rFonts w:ascii="Times New Roman"/>
          <w:b w:val="false"/>
          <w:i w:val="false"/>
          <w:color w:val="000000"/>
          <w:sz w:val="28"/>
        </w:rPr>
        <w:t>
      установка недостающих знаков и остановочных павильонов, ограждений, исправление повреждений, панно, установка и ремонт бордюрного камня, реставрация элементов обстановки пути;</w:t>
      </w:r>
    </w:p>
    <w:bookmarkEnd w:id="64"/>
    <w:bookmarkStart w:name="z70" w:id="65"/>
    <w:p>
      <w:pPr>
        <w:spacing w:after="0"/>
        <w:ind w:left="0"/>
        <w:jc w:val="both"/>
      </w:pPr>
      <w:r>
        <w:rPr>
          <w:rFonts w:ascii="Times New Roman"/>
          <w:b w:val="false"/>
          <w:i w:val="false"/>
          <w:color w:val="000000"/>
          <w:sz w:val="28"/>
        </w:rPr>
        <w:t>
      установка дополнительных светофоров (дополнительных секции светофоров), дорожных знаков, дорожной разметки, связанных с изменением схемы организации дорожного движения;</w:t>
      </w:r>
    </w:p>
    <w:bookmarkEnd w:id="65"/>
    <w:bookmarkStart w:name="z71" w:id="66"/>
    <w:p>
      <w:pPr>
        <w:spacing w:after="0"/>
        <w:ind w:left="0"/>
        <w:jc w:val="both"/>
      </w:pPr>
      <w:r>
        <w:rPr>
          <w:rFonts w:ascii="Times New Roman"/>
          <w:b w:val="false"/>
          <w:i w:val="false"/>
          <w:color w:val="000000"/>
          <w:sz w:val="28"/>
        </w:rPr>
        <w:t xml:space="preserve">
      доукомплектация элементов обустройства пешеходных переходов светофорной сигнализацией с вызовом пешеходной фазы движения по запросу от кнопки "Табло вызова пешехода", при этом объемы работ определяются согласно типовым схемам обустройства регулируемых пешеходных переходов утвержденных заказчиком; </w:t>
      </w:r>
    </w:p>
    <w:bookmarkEnd w:id="66"/>
    <w:bookmarkStart w:name="z72" w:id="67"/>
    <w:p>
      <w:pPr>
        <w:spacing w:after="0"/>
        <w:ind w:left="0"/>
        <w:jc w:val="both"/>
      </w:pPr>
      <w:r>
        <w:rPr>
          <w:rFonts w:ascii="Times New Roman"/>
          <w:b w:val="false"/>
          <w:i w:val="false"/>
          <w:color w:val="000000"/>
          <w:sz w:val="28"/>
        </w:rPr>
        <w:t>
      ремонт, замена и утилизация вышедших из строя проводов, кабелей, трансформаторов и других элементов дорожного освещения (ламп и светильников), техническое обслуживание трансформаторов и их элементов;</w:t>
      </w:r>
    </w:p>
    <w:bookmarkEnd w:id="67"/>
    <w:bookmarkStart w:name="z73" w:id="68"/>
    <w:p>
      <w:pPr>
        <w:spacing w:after="0"/>
        <w:ind w:left="0"/>
        <w:jc w:val="both"/>
      </w:pPr>
      <w:r>
        <w:rPr>
          <w:rFonts w:ascii="Times New Roman"/>
          <w:b w:val="false"/>
          <w:i w:val="false"/>
          <w:color w:val="000000"/>
          <w:sz w:val="28"/>
        </w:rPr>
        <w:t xml:space="preserve">
      1) по искусственным инженерным дорожным сооружениям: </w:t>
      </w:r>
    </w:p>
    <w:bookmarkEnd w:id="68"/>
    <w:bookmarkStart w:name="z74" w:id="69"/>
    <w:p>
      <w:pPr>
        <w:spacing w:after="0"/>
        <w:ind w:left="0"/>
        <w:jc w:val="both"/>
      </w:pPr>
      <w:r>
        <w:rPr>
          <w:rFonts w:ascii="Times New Roman"/>
          <w:b w:val="false"/>
          <w:i w:val="false"/>
          <w:color w:val="000000"/>
          <w:sz w:val="28"/>
        </w:rPr>
        <w:t>
      локальная окраска металлических элементов мостов;</w:t>
      </w:r>
    </w:p>
    <w:bookmarkEnd w:id="69"/>
    <w:bookmarkStart w:name="z75" w:id="70"/>
    <w:p>
      <w:pPr>
        <w:spacing w:after="0"/>
        <w:ind w:left="0"/>
        <w:jc w:val="both"/>
      </w:pPr>
      <w:r>
        <w:rPr>
          <w:rFonts w:ascii="Times New Roman"/>
          <w:b w:val="false"/>
          <w:i w:val="false"/>
          <w:color w:val="000000"/>
          <w:sz w:val="28"/>
        </w:rPr>
        <w:t>
      ремонт поверхностей и стыков водопропускных труб;</w:t>
      </w:r>
    </w:p>
    <w:bookmarkEnd w:id="70"/>
    <w:bookmarkStart w:name="z76" w:id="71"/>
    <w:p>
      <w:pPr>
        <w:spacing w:after="0"/>
        <w:ind w:left="0"/>
        <w:jc w:val="both"/>
      </w:pPr>
      <w:r>
        <w:rPr>
          <w:rFonts w:ascii="Times New Roman"/>
          <w:b w:val="false"/>
          <w:i w:val="false"/>
          <w:color w:val="000000"/>
          <w:sz w:val="28"/>
        </w:rPr>
        <w:t>
      ремонт придорожно-арычной сети открытого типа;</w:t>
      </w:r>
    </w:p>
    <w:bookmarkEnd w:id="71"/>
    <w:bookmarkStart w:name="z77" w:id="72"/>
    <w:p>
      <w:pPr>
        <w:spacing w:after="0"/>
        <w:ind w:left="0"/>
        <w:jc w:val="both"/>
      </w:pPr>
      <w:r>
        <w:rPr>
          <w:rFonts w:ascii="Times New Roman"/>
          <w:b w:val="false"/>
          <w:i w:val="false"/>
          <w:color w:val="000000"/>
          <w:sz w:val="28"/>
        </w:rPr>
        <w:t>
      ремонт откосов с засыпкой промоин;</w:t>
      </w:r>
    </w:p>
    <w:bookmarkEnd w:id="72"/>
    <w:bookmarkStart w:name="z78" w:id="73"/>
    <w:p>
      <w:pPr>
        <w:spacing w:after="0"/>
        <w:ind w:left="0"/>
        <w:jc w:val="both"/>
      </w:pPr>
      <w:r>
        <w:rPr>
          <w:rFonts w:ascii="Times New Roman"/>
          <w:b w:val="false"/>
          <w:i w:val="false"/>
          <w:color w:val="000000"/>
          <w:sz w:val="28"/>
        </w:rPr>
        <w:t>
      ремонт и ежегодная покраска малых архитектурных форм без изменения их конструкции;</w:t>
      </w:r>
    </w:p>
    <w:bookmarkEnd w:id="73"/>
    <w:bookmarkStart w:name="z79" w:id="74"/>
    <w:p>
      <w:pPr>
        <w:spacing w:after="0"/>
        <w:ind w:left="0"/>
        <w:jc w:val="both"/>
      </w:pPr>
      <w:r>
        <w:rPr>
          <w:rFonts w:ascii="Times New Roman"/>
          <w:b w:val="false"/>
          <w:i w:val="false"/>
          <w:color w:val="000000"/>
          <w:sz w:val="28"/>
        </w:rPr>
        <w:t>
      прочистка от наносного мусора и посторонних предметов, устранение мелких повреждений подводящих и отводящих русел у мостов и труб, быстротоков, перепадов;</w:t>
      </w:r>
    </w:p>
    <w:bookmarkEnd w:id="74"/>
    <w:bookmarkStart w:name="z80" w:id="75"/>
    <w:p>
      <w:pPr>
        <w:spacing w:after="0"/>
        <w:ind w:left="0"/>
        <w:jc w:val="both"/>
      </w:pPr>
      <w:r>
        <w:rPr>
          <w:rFonts w:ascii="Times New Roman"/>
          <w:b w:val="false"/>
          <w:i w:val="false"/>
          <w:color w:val="000000"/>
          <w:sz w:val="28"/>
        </w:rPr>
        <w:t>
      удаление дикорастущей поросли;</w:t>
      </w:r>
    </w:p>
    <w:bookmarkEnd w:id="75"/>
    <w:bookmarkStart w:name="z81" w:id="76"/>
    <w:p>
      <w:pPr>
        <w:spacing w:after="0"/>
        <w:ind w:left="0"/>
        <w:jc w:val="both"/>
      </w:pPr>
      <w:r>
        <w:rPr>
          <w:rFonts w:ascii="Times New Roman"/>
          <w:b w:val="false"/>
          <w:i w:val="false"/>
          <w:color w:val="000000"/>
          <w:sz w:val="28"/>
        </w:rPr>
        <w:t>
      очистка проезжей части вдоль тротуаров от грязи и посторонних предметов после прохода дорожно-уборочной техники;</w:t>
      </w:r>
    </w:p>
    <w:bookmarkEnd w:id="76"/>
    <w:bookmarkStart w:name="z82" w:id="77"/>
    <w:p>
      <w:pPr>
        <w:spacing w:after="0"/>
        <w:ind w:left="0"/>
        <w:jc w:val="both"/>
      </w:pPr>
      <w:r>
        <w:rPr>
          <w:rFonts w:ascii="Times New Roman"/>
          <w:b w:val="false"/>
          <w:i w:val="false"/>
          <w:color w:val="000000"/>
          <w:sz w:val="28"/>
        </w:rPr>
        <w:t xml:space="preserve">
      очистка водоотводных трубок от грязи, камней и снега; </w:t>
      </w:r>
    </w:p>
    <w:bookmarkEnd w:id="77"/>
    <w:bookmarkStart w:name="z83" w:id="78"/>
    <w:p>
      <w:pPr>
        <w:spacing w:after="0"/>
        <w:ind w:left="0"/>
        <w:jc w:val="both"/>
      </w:pPr>
      <w:r>
        <w:rPr>
          <w:rFonts w:ascii="Times New Roman"/>
          <w:b w:val="false"/>
          <w:i w:val="false"/>
          <w:color w:val="000000"/>
          <w:sz w:val="28"/>
        </w:rPr>
        <w:t>
      очистка водоотводных лотков под деформационными швами от наносов;</w:t>
      </w:r>
    </w:p>
    <w:bookmarkEnd w:id="78"/>
    <w:bookmarkStart w:name="z84" w:id="79"/>
    <w:p>
      <w:pPr>
        <w:spacing w:after="0"/>
        <w:ind w:left="0"/>
        <w:jc w:val="both"/>
      </w:pPr>
      <w:r>
        <w:rPr>
          <w:rFonts w:ascii="Times New Roman"/>
          <w:b w:val="false"/>
          <w:i w:val="false"/>
          <w:color w:val="000000"/>
          <w:sz w:val="28"/>
        </w:rPr>
        <w:t>
      очистка от грязи пазов для перемещения листов в деформационных швах открытого типа;</w:t>
      </w:r>
    </w:p>
    <w:bookmarkEnd w:id="79"/>
    <w:bookmarkStart w:name="z85" w:id="80"/>
    <w:p>
      <w:pPr>
        <w:spacing w:after="0"/>
        <w:ind w:left="0"/>
        <w:jc w:val="both"/>
      </w:pPr>
      <w:r>
        <w:rPr>
          <w:rFonts w:ascii="Times New Roman"/>
          <w:b w:val="false"/>
          <w:i w:val="false"/>
          <w:color w:val="000000"/>
          <w:sz w:val="28"/>
        </w:rPr>
        <w:t>
      очистка и смазка механизмов сложных конструкций деформационных швов открытого типа;</w:t>
      </w:r>
    </w:p>
    <w:bookmarkEnd w:id="80"/>
    <w:bookmarkStart w:name="z86" w:id="81"/>
    <w:p>
      <w:pPr>
        <w:spacing w:after="0"/>
        <w:ind w:left="0"/>
        <w:jc w:val="both"/>
      </w:pPr>
      <w:r>
        <w:rPr>
          <w:rFonts w:ascii="Times New Roman"/>
          <w:b w:val="false"/>
          <w:i w:val="false"/>
          <w:color w:val="000000"/>
          <w:sz w:val="28"/>
        </w:rPr>
        <w:t>
      очистка тротуаров от грязи, снега и мусора и посторонних предметов;</w:t>
      </w:r>
    </w:p>
    <w:bookmarkEnd w:id="81"/>
    <w:bookmarkStart w:name="z87" w:id="82"/>
    <w:p>
      <w:pPr>
        <w:spacing w:after="0"/>
        <w:ind w:left="0"/>
        <w:jc w:val="both"/>
      </w:pPr>
      <w:r>
        <w:rPr>
          <w:rFonts w:ascii="Times New Roman"/>
          <w:b w:val="false"/>
          <w:i w:val="false"/>
          <w:color w:val="000000"/>
          <w:sz w:val="28"/>
        </w:rPr>
        <w:t xml:space="preserve">
      прочистка окон в тротуарных блоках для пропуска воды; </w:t>
      </w:r>
    </w:p>
    <w:bookmarkEnd w:id="82"/>
    <w:bookmarkStart w:name="z88" w:id="83"/>
    <w:p>
      <w:pPr>
        <w:spacing w:after="0"/>
        <w:ind w:left="0"/>
        <w:jc w:val="both"/>
      </w:pPr>
      <w:r>
        <w:rPr>
          <w:rFonts w:ascii="Times New Roman"/>
          <w:b w:val="false"/>
          <w:i w:val="false"/>
          <w:color w:val="000000"/>
          <w:sz w:val="28"/>
        </w:rPr>
        <w:t>
      очистка от грязи перильного, барьерного ограждения и дорожных знаков;</w:t>
      </w:r>
    </w:p>
    <w:bookmarkEnd w:id="83"/>
    <w:bookmarkStart w:name="z89" w:id="84"/>
    <w:p>
      <w:pPr>
        <w:spacing w:after="0"/>
        <w:ind w:left="0"/>
        <w:jc w:val="both"/>
      </w:pPr>
      <w:r>
        <w:rPr>
          <w:rFonts w:ascii="Times New Roman"/>
          <w:b w:val="false"/>
          <w:i w:val="false"/>
          <w:color w:val="000000"/>
          <w:sz w:val="28"/>
        </w:rPr>
        <w:t>
      очистка поверхностей балок от грязи, наносного грунта и растительности;</w:t>
      </w:r>
    </w:p>
    <w:bookmarkEnd w:id="84"/>
    <w:bookmarkStart w:name="z90" w:id="85"/>
    <w:p>
      <w:pPr>
        <w:spacing w:after="0"/>
        <w:ind w:left="0"/>
        <w:jc w:val="both"/>
      </w:pPr>
      <w:r>
        <w:rPr>
          <w:rFonts w:ascii="Times New Roman"/>
          <w:b w:val="false"/>
          <w:i w:val="false"/>
          <w:color w:val="000000"/>
          <w:sz w:val="28"/>
        </w:rPr>
        <w:t xml:space="preserve">
      промывка опорных узлов балок; </w:t>
      </w:r>
    </w:p>
    <w:bookmarkEnd w:id="85"/>
    <w:bookmarkStart w:name="z91" w:id="86"/>
    <w:p>
      <w:pPr>
        <w:spacing w:after="0"/>
        <w:ind w:left="0"/>
        <w:jc w:val="both"/>
      </w:pPr>
      <w:r>
        <w:rPr>
          <w:rFonts w:ascii="Times New Roman"/>
          <w:b w:val="false"/>
          <w:i w:val="false"/>
          <w:color w:val="000000"/>
          <w:sz w:val="28"/>
        </w:rPr>
        <w:t>
      смазка рабочих поверхностей опорных частей графитовой композицией;</w:t>
      </w:r>
    </w:p>
    <w:bookmarkEnd w:id="86"/>
    <w:bookmarkStart w:name="z92" w:id="87"/>
    <w:p>
      <w:pPr>
        <w:spacing w:after="0"/>
        <w:ind w:left="0"/>
        <w:jc w:val="both"/>
      </w:pPr>
      <w:r>
        <w:rPr>
          <w:rFonts w:ascii="Times New Roman"/>
          <w:b w:val="false"/>
          <w:i w:val="false"/>
          <w:color w:val="000000"/>
          <w:sz w:val="28"/>
        </w:rPr>
        <w:t xml:space="preserve">
      подтяжка болтов крепления металлических опорных частей; </w:t>
      </w:r>
    </w:p>
    <w:bookmarkEnd w:id="87"/>
    <w:bookmarkStart w:name="z93" w:id="88"/>
    <w:p>
      <w:pPr>
        <w:spacing w:after="0"/>
        <w:ind w:left="0"/>
        <w:jc w:val="both"/>
      </w:pPr>
      <w:r>
        <w:rPr>
          <w:rFonts w:ascii="Times New Roman"/>
          <w:b w:val="false"/>
          <w:i w:val="false"/>
          <w:color w:val="000000"/>
          <w:sz w:val="28"/>
        </w:rPr>
        <w:t>
      очистка конусов и укрепления откосов от грязи, травы и кустарника;</w:t>
      </w:r>
    </w:p>
    <w:bookmarkEnd w:id="88"/>
    <w:bookmarkStart w:name="z94" w:id="89"/>
    <w:p>
      <w:pPr>
        <w:spacing w:after="0"/>
        <w:ind w:left="0"/>
        <w:jc w:val="both"/>
      </w:pPr>
      <w:r>
        <w:rPr>
          <w:rFonts w:ascii="Times New Roman"/>
          <w:b w:val="false"/>
          <w:i w:val="false"/>
          <w:color w:val="000000"/>
          <w:sz w:val="28"/>
        </w:rPr>
        <w:t xml:space="preserve">
      очистка смотровых приспособлений (лестниц, тележек); </w:t>
      </w:r>
    </w:p>
    <w:bookmarkEnd w:id="89"/>
    <w:bookmarkStart w:name="z95" w:id="90"/>
    <w:p>
      <w:pPr>
        <w:spacing w:after="0"/>
        <w:ind w:left="0"/>
        <w:jc w:val="both"/>
      </w:pPr>
      <w:r>
        <w:rPr>
          <w:rFonts w:ascii="Times New Roman"/>
          <w:b w:val="false"/>
          <w:i w:val="false"/>
          <w:color w:val="000000"/>
          <w:sz w:val="28"/>
        </w:rPr>
        <w:t xml:space="preserve">
      текущие и периодические осмотры мостовых сооружений; </w:t>
      </w:r>
    </w:p>
    <w:bookmarkEnd w:id="90"/>
    <w:bookmarkStart w:name="z96" w:id="91"/>
    <w:p>
      <w:pPr>
        <w:spacing w:after="0"/>
        <w:ind w:left="0"/>
        <w:jc w:val="both"/>
      </w:pPr>
      <w:r>
        <w:rPr>
          <w:rFonts w:ascii="Times New Roman"/>
          <w:b w:val="false"/>
          <w:i w:val="false"/>
          <w:color w:val="000000"/>
          <w:sz w:val="28"/>
        </w:rPr>
        <w:t>
      удаление из зоны моста кустарниковой растительности, выше и ниже по течению и вырубка деревьев, санитарная уборка подмостовой зоны;</w:t>
      </w:r>
    </w:p>
    <w:bookmarkEnd w:id="91"/>
    <w:bookmarkStart w:name="z97" w:id="92"/>
    <w:p>
      <w:pPr>
        <w:spacing w:after="0"/>
        <w:ind w:left="0"/>
        <w:jc w:val="both"/>
      </w:pPr>
      <w:r>
        <w:rPr>
          <w:rFonts w:ascii="Times New Roman"/>
          <w:b w:val="false"/>
          <w:i w:val="false"/>
          <w:color w:val="000000"/>
          <w:sz w:val="28"/>
        </w:rPr>
        <w:t xml:space="preserve">
      очистка отверстий железобетонных труб от ила и грязи; </w:t>
      </w:r>
    </w:p>
    <w:bookmarkEnd w:id="92"/>
    <w:bookmarkStart w:name="z98" w:id="93"/>
    <w:p>
      <w:pPr>
        <w:spacing w:after="0"/>
        <w:ind w:left="0"/>
        <w:jc w:val="both"/>
      </w:pPr>
      <w:r>
        <w:rPr>
          <w:rFonts w:ascii="Times New Roman"/>
          <w:b w:val="false"/>
          <w:i w:val="false"/>
          <w:color w:val="000000"/>
          <w:sz w:val="28"/>
        </w:rPr>
        <w:t>
      10) по лесонасаждениям:</w:t>
      </w:r>
    </w:p>
    <w:bookmarkEnd w:id="93"/>
    <w:bookmarkStart w:name="z99" w:id="94"/>
    <w:p>
      <w:pPr>
        <w:spacing w:after="0"/>
        <w:ind w:left="0"/>
        <w:jc w:val="both"/>
      </w:pPr>
      <w:r>
        <w:rPr>
          <w:rFonts w:ascii="Times New Roman"/>
          <w:b w:val="false"/>
          <w:i w:val="false"/>
          <w:color w:val="000000"/>
          <w:sz w:val="28"/>
        </w:rPr>
        <w:t>
      очистка, сгребание и вывоз опавшей в период листопада листвы на полосах отвода автомобильных дорог, газонах вдоль улиц и магистралей, и в дворовых территориях;</w:t>
      </w:r>
    </w:p>
    <w:bookmarkEnd w:id="94"/>
    <w:bookmarkStart w:name="z100" w:id="95"/>
    <w:p>
      <w:pPr>
        <w:spacing w:after="0"/>
        <w:ind w:left="0"/>
        <w:jc w:val="both"/>
      </w:pPr>
      <w:r>
        <w:rPr>
          <w:rFonts w:ascii="Times New Roman"/>
          <w:b w:val="false"/>
          <w:i w:val="false"/>
          <w:color w:val="000000"/>
          <w:sz w:val="28"/>
        </w:rPr>
        <w:t>
      содержание, полив и уходные работы.</w:t>
      </w:r>
    </w:p>
    <w:bookmarkEnd w:id="95"/>
    <w:bookmarkStart w:name="z101" w:id="96"/>
    <w:p>
      <w:pPr>
        <w:spacing w:after="0"/>
        <w:ind w:left="0"/>
        <w:jc w:val="both"/>
      </w:pPr>
      <w:r>
        <w:rPr>
          <w:rFonts w:ascii="Times New Roman"/>
          <w:b w:val="false"/>
          <w:i w:val="false"/>
          <w:color w:val="000000"/>
          <w:sz w:val="28"/>
        </w:rPr>
        <w:t>
      8. Работы по озеленению входят в содержание дорог населенных пунктов и выполняются по сезонам года, в зависимости от биологических особенностей, используемых в озеленении растений с соблюдением требований агротехнических мероприятий.</w:t>
      </w:r>
    </w:p>
    <w:bookmarkEnd w:id="96"/>
    <w:bookmarkStart w:name="z102" w:id="97"/>
    <w:p>
      <w:pPr>
        <w:spacing w:after="0"/>
        <w:ind w:left="0"/>
        <w:jc w:val="both"/>
      </w:pPr>
      <w:r>
        <w:rPr>
          <w:rFonts w:ascii="Times New Roman"/>
          <w:b w:val="false"/>
          <w:i w:val="false"/>
          <w:color w:val="000000"/>
          <w:sz w:val="28"/>
        </w:rPr>
        <w:t>
      9. Озеленение городских улиц выполняется для создания архитектурно- художественного оформления, а также защиты от снежных и песчаных заносов, эрозии почвы. Озеленение включает уход за лесонасаждениями, зелеными насаждениями на производственных базах, клумбами, цветниками, газонами на транспортных развязках, их создание, восстановление и декоративное оформление.</w:t>
      </w:r>
    </w:p>
    <w:bookmarkEnd w:id="97"/>
    <w:bookmarkStart w:name="z103" w:id="98"/>
    <w:p>
      <w:pPr>
        <w:spacing w:after="0"/>
        <w:ind w:left="0"/>
        <w:jc w:val="both"/>
      </w:pPr>
      <w:r>
        <w:rPr>
          <w:rFonts w:ascii="Times New Roman"/>
          <w:b w:val="false"/>
          <w:i w:val="false"/>
          <w:color w:val="000000"/>
          <w:sz w:val="28"/>
        </w:rPr>
        <w:t>
      10. К уходу за лесонасаждениями относятся следующие работы:</w:t>
      </w:r>
    </w:p>
    <w:bookmarkEnd w:id="98"/>
    <w:bookmarkStart w:name="z104" w:id="99"/>
    <w:p>
      <w:pPr>
        <w:spacing w:after="0"/>
        <w:ind w:left="0"/>
        <w:jc w:val="both"/>
      </w:pPr>
      <w:r>
        <w:rPr>
          <w:rFonts w:ascii="Times New Roman"/>
          <w:b w:val="false"/>
          <w:i w:val="false"/>
          <w:color w:val="000000"/>
          <w:sz w:val="28"/>
        </w:rPr>
        <w:t>
      1) уход за почвой (тракторная культивация, рыхление почвы в рядах, химическая борьба с сорняками);</w:t>
      </w:r>
    </w:p>
    <w:bookmarkEnd w:id="99"/>
    <w:bookmarkStart w:name="z105" w:id="100"/>
    <w:p>
      <w:pPr>
        <w:spacing w:after="0"/>
        <w:ind w:left="0"/>
        <w:jc w:val="both"/>
      </w:pPr>
      <w:r>
        <w:rPr>
          <w:rFonts w:ascii="Times New Roman"/>
          <w:b w:val="false"/>
          <w:i w:val="false"/>
          <w:color w:val="000000"/>
          <w:sz w:val="28"/>
        </w:rPr>
        <w:t>
      2) опашка лесных полос;</w:t>
      </w:r>
    </w:p>
    <w:bookmarkEnd w:id="100"/>
    <w:bookmarkStart w:name="z106" w:id="101"/>
    <w:p>
      <w:pPr>
        <w:spacing w:after="0"/>
        <w:ind w:left="0"/>
        <w:jc w:val="both"/>
      </w:pPr>
      <w:r>
        <w:rPr>
          <w:rFonts w:ascii="Times New Roman"/>
          <w:b w:val="false"/>
          <w:i w:val="false"/>
          <w:color w:val="000000"/>
          <w:sz w:val="28"/>
        </w:rPr>
        <w:t>
      3) проведение санитарных и профилактических вырубок и корчҰвок сухостойных лесонасаждений, разрезка упавших деревьев с зачисткой территории, обрезка сучьев и ветвей в охранной зоне электрических проводов, а также закрывающих указатели улиц и номерные знаки домов, с вывозом спила и пней на организованные свалки, обрезка деревьев для обеспечения видимости технических средств организации дорожного движения (дорожных знаков, светофоров и других технических средств);</w:t>
      </w:r>
    </w:p>
    <w:bookmarkEnd w:id="101"/>
    <w:bookmarkStart w:name="z107" w:id="102"/>
    <w:p>
      <w:pPr>
        <w:spacing w:after="0"/>
        <w:ind w:left="0"/>
        <w:jc w:val="both"/>
      </w:pPr>
      <w:r>
        <w:rPr>
          <w:rFonts w:ascii="Times New Roman"/>
          <w:b w:val="false"/>
          <w:i w:val="false"/>
          <w:color w:val="000000"/>
          <w:sz w:val="28"/>
        </w:rPr>
        <w:t>
      1) побелка гашеной известью и покраска стволов деревьев на отдельных участках с повышенными санитарными требованиями в парках, скверах, на бульварах, улицах и дворовых территориях;</w:t>
      </w:r>
    </w:p>
    <w:bookmarkEnd w:id="102"/>
    <w:bookmarkStart w:name="z108" w:id="103"/>
    <w:p>
      <w:pPr>
        <w:spacing w:after="0"/>
        <w:ind w:left="0"/>
        <w:jc w:val="both"/>
      </w:pPr>
      <w:r>
        <w:rPr>
          <w:rFonts w:ascii="Times New Roman"/>
          <w:b w:val="false"/>
          <w:i w:val="false"/>
          <w:color w:val="000000"/>
          <w:sz w:val="28"/>
        </w:rPr>
        <w:t>
      2) химическая и механическая борьба с вредителями и болезнями уличных насаждений;</w:t>
      </w:r>
    </w:p>
    <w:bookmarkEnd w:id="103"/>
    <w:bookmarkStart w:name="z109" w:id="104"/>
    <w:p>
      <w:pPr>
        <w:spacing w:after="0"/>
        <w:ind w:left="0"/>
        <w:jc w:val="both"/>
      </w:pPr>
      <w:r>
        <w:rPr>
          <w:rFonts w:ascii="Times New Roman"/>
          <w:b w:val="false"/>
          <w:i w:val="false"/>
          <w:color w:val="000000"/>
          <w:sz w:val="28"/>
        </w:rPr>
        <w:t>
      3) подготовка семян, посадка и выращивание новых лесонасаждений, полив и уход за существующими насаждениями.</w:t>
      </w:r>
    </w:p>
    <w:bookmarkEnd w:id="104"/>
    <w:bookmarkStart w:name="z110" w:id="105"/>
    <w:p>
      <w:pPr>
        <w:spacing w:after="0"/>
        <w:ind w:left="0"/>
        <w:jc w:val="both"/>
      </w:pPr>
      <w:r>
        <w:rPr>
          <w:rFonts w:ascii="Times New Roman"/>
          <w:b w:val="false"/>
          <w:i w:val="false"/>
          <w:color w:val="000000"/>
          <w:sz w:val="28"/>
        </w:rPr>
        <w:t>
      11. К созданию, восстановлению лесонасаждений и декоративному лесному оформлению относятся следующие работы:</w:t>
      </w:r>
    </w:p>
    <w:bookmarkEnd w:id="105"/>
    <w:bookmarkStart w:name="z111" w:id="106"/>
    <w:p>
      <w:pPr>
        <w:spacing w:after="0"/>
        <w:ind w:left="0"/>
        <w:jc w:val="both"/>
      </w:pPr>
      <w:r>
        <w:rPr>
          <w:rFonts w:ascii="Times New Roman"/>
          <w:b w:val="false"/>
          <w:i w:val="false"/>
          <w:color w:val="000000"/>
          <w:sz w:val="28"/>
        </w:rPr>
        <w:t xml:space="preserve">
      1) подготовка почвы под питомники, лесопосадки и декоративное лесное оформление, выращивание саженцев деревьев и кустарников; </w:t>
      </w:r>
    </w:p>
    <w:bookmarkEnd w:id="106"/>
    <w:bookmarkStart w:name="z112" w:id="107"/>
    <w:p>
      <w:pPr>
        <w:spacing w:after="0"/>
        <w:ind w:left="0"/>
        <w:jc w:val="both"/>
      </w:pPr>
      <w:r>
        <w:rPr>
          <w:rFonts w:ascii="Times New Roman"/>
          <w:b w:val="false"/>
          <w:i w:val="false"/>
          <w:color w:val="000000"/>
          <w:sz w:val="28"/>
        </w:rPr>
        <w:t xml:space="preserve">
      2) устройство лесополос и декоративного лесного оформления; </w:t>
      </w:r>
    </w:p>
    <w:bookmarkEnd w:id="107"/>
    <w:bookmarkStart w:name="z113" w:id="108"/>
    <w:p>
      <w:pPr>
        <w:spacing w:after="0"/>
        <w:ind w:left="0"/>
        <w:jc w:val="both"/>
      </w:pPr>
      <w:r>
        <w:rPr>
          <w:rFonts w:ascii="Times New Roman"/>
          <w:b w:val="false"/>
          <w:i w:val="false"/>
          <w:color w:val="000000"/>
          <w:sz w:val="28"/>
        </w:rPr>
        <w:t>
      3) посадка, полив, удобрение почвы;</w:t>
      </w:r>
    </w:p>
    <w:bookmarkEnd w:id="108"/>
    <w:bookmarkStart w:name="z114" w:id="109"/>
    <w:p>
      <w:pPr>
        <w:spacing w:after="0"/>
        <w:ind w:left="0"/>
        <w:jc w:val="both"/>
      </w:pPr>
      <w:r>
        <w:rPr>
          <w:rFonts w:ascii="Times New Roman"/>
          <w:b w:val="false"/>
          <w:i w:val="false"/>
          <w:color w:val="000000"/>
          <w:sz w:val="28"/>
        </w:rPr>
        <w:t>
      4) устройство грунтовых поливочных приствольных кругов, межствольных водоводов (арыков) и дренирующих канав в посадочных рядках лесонасаждений;</w:t>
      </w:r>
    </w:p>
    <w:bookmarkEnd w:id="109"/>
    <w:bookmarkStart w:name="z115" w:id="110"/>
    <w:p>
      <w:pPr>
        <w:spacing w:after="0"/>
        <w:ind w:left="0"/>
        <w:jc w:val="both"/>
      </w:pPr>
      <w:r>
        <w:rPr>
          <w:rFonts w:ascii="Times New Roman"/>
          <w:b w:val="false"/>
          <w:i w:val="false"/>
          <w:color w:val="000000"/>
          <w:sz w:val="28"/>
        </w:rPr>
        <w:t>
      5) дополнительная подсадка (восстановление) растений на место выкорчеванных.</w:t>
      </w:r>
    </w:p>
    <w:bookmarkEnd w:id="110"/>
    <w:bookmarkStart w:name="z116" w:id="111"/>
    <w:p>
      <w:pPr>
        <w:spacing w:after="0"/>
        <w:ind w:left="0"/>
        <w:jc w:val="both"/>
      </w:pPr>
      <w:r>
        <w:rPr>
          <w:rFonts w:ascii="Times New Roman"/>
          <w:b w:val="false"/>
          <w:i w:val="false"/>
          <w:color w:val="000000"/>
          <w:sz w:val="28"/>
        </w:rPr>
        <w:t>
      12. К уходу за клумбами, цветниками, цветочными придорожными вазонами, газонами и декоративными цветочными насаждениями относятся, следующие работы:</w:t>
      </w:r>
    </w:p>
    <w:bookmarkEnd w:id="111"/>
    <w:bookmarkStart w:name="z117" w:id="112"/>
    <w:p>
      <w:pPr>
        <w:spacing w:after="0"/>
        <w:ind w:left="0"/>
        <w:jc w:val="both"/>
      </w:pPr>
      <w:r>
        <w:rPr>
          <w:rFonts w:ascii="Times New Roman"/>
          <w:b w:val="false"/>
          <w:i w:val="false"/>
          <w:color w:val="000000"/>
          <w:sz w:val="28"/>
        </w:rPr>
        <w:t>
      1) посадка, полив, удобрение почвы;</w:t>
      </w:r>
    </w:p>
    <w:bookmarkEnd w:id="112"/>
    <w:bookmarkStart w:name="z118" w:id="113"/>
    <w:p>
      <w:pPr>
        <w:spacing w:after="0"/>
        <w:ind w:left="0"/>
        <w:jc w:val="both"/>
      </w:pPr>
      <w:r>
        <w:rPr>
          <w:rFonts w:ascii="Times New Roman"/>
          <w:b w:val="false"/>
          <w:i w:val="false"/>
          <w:color w:val="000000"/>
          <w:sz w:val="28"/>
        </w:rPr>
        <w:t>
      2) прополка, уборка и вывоз сорняков;</w:t>
      </w:r>
    </w:p>
    <w:bookmarkEnd w:id="113"/>
    <w:bookmarkStart w:name="z119" w:id="114"/>
    <w:p>
      <w:pPr>
        <w:spacing w:after="0"/>
        <w:ind w:left="0"/>
        <w:jc w:val="both"/>
      </w:pPr>
      <w:r>
        <w:rPr>
          <w:rFonts w:ascii="Times New Roman"/>
          <w:b w:val="false"/>
          <w:i w:val="false"/>
          <w:color w:val="000000"/>
          <w:sz w:val="28"/>
        </w:rPr>
        <w:t>
      3) уборка и вывоз на организованную свалку однолетних растений по окончанию срока их вегетации;</w:t>
      </w:r>
    </w:p>
    <w:bookmarkEnd w:id="114"/>
    <w:bookmarkStart w:name="z120" w:id="115"/>
    <w:p>
      <w:pPr>
        <w:spacing w:after="0"/>
        <w:ind w:left="0"/>
        <w:jc w:val="both"/>
      </w:pPr>
      <w:r>
        <w:rPr>
          <w:rFonts w:ascii="Times New Roman"/>
          <w:b w:val="false"/>
          <w:i w:val="false"/>
          <w:color w:val="000000"/>
          <w:sz w:val="28"/>
        </w:rPr>
        <w:t>
      4) завоз и закладка почвенного грунта в цветочные придорожные вазоны, замена его на свежий почвенный грунт;</w:t>
      </w:r>
    </w:p>
    <w:bookmarkEnd w:id="115"/>
    <w:bookmarkStart w:name="z121" w:id="116"/>
    <w:p>
      <w:pPr>
        <w:spacing w:after="0"/>
        <w:ind w:left="0"/>
        <w:jc w:val="both"/>
      </w:pPr>
      <w:r>
        <w:rPr>
          <w:rFonts w:ascii="Times New Roman"/>
          <w:b w:val="false"/>
          <w:i w:val="false"/>
          <w:color w:val="000000"/>
          <w:sz w:val="28"/>
        </w:rPr>
        <w:t>
      5) ремонт и замена старых цветочных придорожных вазонов на новые;</w:t>
      </w:r>
    </w:p>
    <w:bookmarkEnd w:id="116"/>
    <w:bookmarkStart w:name="z122" w:id="117"/>
    <w:p>
      <w:pPr>
        <w:spacing w:after="0"/>
        <w:ind w:left="0"/>
        <w:jc w:val="both"/>
      </w:pPr>
      <w:r>
        <w:rPr>
          <w:rFonts w:ascii="Times New Roman"/>
          <w:b w:val="false"/>
          <w:i w:val="false"/>
          <w:color w:val="000000"/>
          <w:sz w:val="28"/>
        </w:rPr>
        <w:t>
      6) посев травы на газонах, полив, удобрение почвы, покос газонов, уборка и вывоз скошенной травы на свалку.</w:t>
      </w:r>
    </w:p>
    <w:bookmarkEnd w:id="117"/>
    <w:bookmarkStart w:name="z123" w:id="118"/>
    <w:p>
      <w:pPr>
        <w:spacing w:after="0"/>
        <w:ind w:left="0"/>
        <w:jc w:val="both"/>
      </w:pPr>
      <w:r>
        <w:rPr>
          <w:rFonts w:ascii="Times New Roman"/>
          <w:b w:val="false"/>
          <w:i w:val="false"/>
          <w:color w:val="000000"/>
          <w:sz w:val="28"/>
        </w:rPr>
        <w:t>
      13. К уходу за малыми архитектурными формами и ограждение территорий относится регулярная очистка и помывка с применением моющих средств.</w:t>
      </w:r>
    </w:p>
    <w:bookmarkEnd w:id="118"/>
    <w:bookmarkStart w:name="z124" w:id="119"/>
    <w:p>
      <w:pPr>
        <w:spacing w:after="0"/>
        <w:ind w:left="0"/>
        <w:jc w:val="both"/>
      </w:pPr>
      <w:r>
        <w:rPr>
          <w:rFonts w:ascii="Times New Roman"/>
          <w:b w:val="false"/>
          <w:i w:val="false"/>
          <w:color w:val="000000"/>
          <w:sz w:val="28"/>
        </w:rPr>
        <w:t>
      14. Прочие работы по содержанию улиц населенных пунктов:</w:t>
      </w:r>
    </w:p>
    <w:bookmarkEnd w:id="119"/>
    <w:bookmarkStart w:name="z125" w:id="120"/>
    <w:p>
      <w:pPr>
        <w:spacing w:after="0"/>
        <w:ind w:left="0"/>
        <w:jc w:val="both"/>
      </w:pPr>
      <w:r>
        <w:rPr>
          <w:rFonts w:ascii="Times New Roman"/>
          <w:b w:val="false"/>
          <w:i w:val="false"/>
          <w:color w:val="000000"/>
          <w:sz w:val="28"/>
        </w:rPr>
        <w:t>
      1) ежедневный осмотр дорог;</w:t>
      </w:r>
    </w:p>
    <w:bookmarkEnd w:id="120"/>
    <w:bookmarkStart w:name="z126" w:id="121"/>
    <w:p>
      <w:pPr>
        <w:spacing w:after="0"/>
        <w:ind w:left="0"/>
        <w:jc w:val="both"/>
      </w:pPr>
      <w:r>
        <w:rPr>
          <w:rFonts w:ascii="Times New Roman"/>
          <w:b w:val="false"/>
          <w:i w:val="false"/>
          <w:color w:val="000000"/>
          <w:sz w:val="28"/>
        </w:rPr>
        <w:t>
      2) эвакуация объектов, препятствующих проезду транспортных средств;</w:t>
      </w:r>
    </w:p>
    <w:bookmarkEnd w:id="121"/>
    <w:bookmarkStart w:name="z127" w:id="122"/>
    <w:p>
      <w:pPr>
        <w:spacing w:after="0"/>
        <w:ind w:left="0"/>
        <w:jc w:val="both"/>
      </w:pPr>
      <w:r>
        <w:rPr>
          <w:rFonts w:ascii="Times New Roman"/>
          <w:b w:val="false"/>
          <w:i w:val="false"/>
          <w:color w:val="000000"/>
          <w:sz w:val="28"/>
        </w:rPr>
        <w:t>
      3) вывоз твердо-бытовых отходов на полигон (свалку);</w:t>
      </w:r>
    </w:p>
    <w:bookmarkEnd w:id="122"/>
    <w:bookmarkStart w:name="z128" w:id="123"/>
    <w:p>
      <w:pPr>
        <w:spacing w:after="0"/>
        <w:ind w:left="0"/>
        <w:jc w:val="both"/>
      </w:pPr>
      <w:r>
        <w:rPr>
          <w:rFonts w:ascii="Times New Roman"/>
          <w:b w:val="false"/>
          <w:i w:val="false"/>
          <w:color w:val="000000"/>
          <w:sz w:val="28"/>
        </w:rPr>
        <w:t>
      4) охрана дорожных сооружений;</w:t>
      </w:r>
    </w:p>
    <w:bookmarkEnd w:id="123"/>
    <w:bookmarkStart w:name="z129" w:id="124"/>
    <w:p>
      <w:pPr>
        <w:spacing w:after="0"/>
        <w:ind w:left="0"/>
        <w:jc w:val="both"/>
      </w:pPr>
      <w:r>
        <w:rPr>
          <w:rFonts w:ascii="Times New Roman"/>
          <w:b w:val="false"/>
          <w:i w:val="false"/>
          <w:color w:val="000000"/>
          <w:sz w:val="28"/>
        </w:rPr>
        <w:t>
      5) оснащение остановок общественного транспорта сидениями, урнами и освещением с обеих сторон остановки;</w:t>
      </w:r>
    </w:p>
    <w:bookmarkEnd w:id="124"/>
    <w:bookmarkStart w:name="z130" w:id="125"/>
    <w:p>
      <w:pPr>
        <w:spacing w:after="0"/>
        <w:ind w:left="0"/>
        <w:jc w:val="both"/>
      </w:pPr>
      <w:r>
        <w:rPr>
          <w:rFonts w:ascii="Times New Roman"/>
          <w:b w:val="false"/>
          <w:i w:val="false"/>
          <w:color w:val="000000"/>
          <w:sz w:val="28"/>
        </w:rPr>
        <w:t>
      6) разметка пешеходного перехода у каждой остановки общественного транспорта с достаточным их освещением;</w:t>
      </w:r>
    </w:p>
    <w:bookmarkEnd w:id="125"/>
    <w:bookmarkStart w:name="z131" w:id="126"/>
    <w:p>
      <w:pPr>
        <w:spacing w:after="0"/>
        <w:ind w:left="0"/>
        <w:jc w:val="both"/>
      </w:pPr>
      <w:r>
        <w:rPr>
          <w:rFonts w:ascii="Times New Roman"/>
          <w:b w:val="false"/>
          <w:i w:val="false"/>
          <w:color w:val="000000"/>
          <w:sz w:val="28"/>
        </w:rPr>
        <w:t>
      7) оснащение участка дороги, прилегающей к социально значимым объектам, особенно школы, детксие сады и иные объекты посещения детей, дорожными знаками ограничения по скорости движения, предупреждающими дорожными знаками и достаточным освещением по всему участку дороги, прилегающей к территории социально значимых объектов.</w:t>
      </w:r>
    </w:p>
    <w:bookmarkEnd w:id="126"/>
    <w:bookmarkStart w:name="z132" w:id="127"/>
    <w:p>
      <w:pPr>
        <w:spacing w:after="0"/>
        <w:ind w:left="0"/>
        <w:jc w:val="both"/>
      </w:pPr>
      <w:r>
        <w:rPr>
          <w:rFonts w:ascii="Times New Roman"/>
          <w:b w:val="false"/>
          <w:i w:val="false"/>
          <w:color w:val="000000"/>
          <w:sz w:val="28"/>
        </w:rPr>
        <w:t>
      15. Основной задачей зимнего содержания дорог населенных пунктов является обеспечение нормальной работы и функционирования общественного пассажирского транспорта, безопасности движения транспорта и пешеходов, а также обеспечение уборки и вывоза снега, льда, мусора, грязи, посыпки дорожных покрытий противогололедными материалами, сохранение газонов и зеленых насаждений от вымерзания. Поддержание в чистоте и порядке, содержание и наблюдение за исправностью средств по организацию движения ТС РДД (освещения, радиосвязь, интеллектуальной транспортной системы ИТС) и других средств технологической и сигнальновызывной связи, кабельной сети, а также светофорных объектов, средств организации движения, диспетчерского и автоматизированного управления движением, включая аренду каналов связи для их функционирования, а также вывоз и утилизация вышедших из строя, в том числе после ДТП, элементов ТС РДД.</w:t>
      </w:r>
    </w:p>
    <w:bookmarkEnd w:id="127"/>
    <w:bookmarkStart w:name="z133" w:id="128"/>
    <w:p>
      <w:pPr>
        <w:spacing w:after="0"/>
        <w:ind w:left="0"/>
        <w:jc w:val="both"/>
      </w:pPr>
      <w:r>
        <w:rPr>
          <w:rFonts w:ascii="Times New Roman"/>
          <w:b w:val="false"/>
          <w:i w:val="false"/>
          <w:color w:val="000000"/>
          <w:sz w:val="28"/>
        </w:rPr>
        <w:t xml:space="preserve">
      К работам по зимнему содержанию относятся: </w:t>
      </w:r>
    </w:p>
    <w:bookmarkEnd w:id="128"/>
    <w:bookmarkStart w:name="z134" w:id="129"/>
    <w:p>
      <w:pPr>
        <w:spacing w:after="0"/>
        <w:ind w:left="0"/>
        <w:jc w:val="both"/>
      </w:pPr>
      <w:r>
        <w:rPr>
          <w:rFonts w:ascii="Times New Roman"/>
          <w:b w:val="false"/>
          <w:i w:val="false"/>
          <w:color w:val="000000"/>
          <w:sz w:val="28"/>
        </w:rPr>
        <w:t xml:space="preserve">
      зимняя уборка магистралей и улиц, в том числе: </w:t>
      </w:r>
    </w:p>
    <w:bookmarkEnd w:id="129"/>
    <w:bookmarkStart w:name="z135" w:id="130"/>
    <w:p>
      <w:pPr>
        <w:spacing w:after="0"/>
        <w:ind w:left="0"/>
        <w:jc w:val="both"/>
      </w:pPr>
      <w:r>
        <w:rPr>
          <w:rFonts w:ascii="Times New Roman"/>
          <w:b w:val="false"/>
          <w:i w:val="false"/>
          <w:color w:val="000000"/>
          <w:sz w:val="28"/>
        </w:rPr>
        <w:t>
      1) первоочередные операции:</w:t>
      </w:r>
    </w:p>
    <w:bookmarkEnd w:id="130"/>
    <w:bookmarkStart w:name="z136" w:id="131"/>
    <w:p>
      <w:pPr>
        <w:spacing w:after="0"/>
        <w:ind w:left="0"/>
        <w:jc w:val="both"/>
      </w:pPr>
      <w:r>
        <w:rPr>
          <w:rFonts w:ascii="Times New Roman"/>
          <w:b w:val="false"/>
          <w:i w:val="false"/>
          <w:color w:val="000000"/>
          <w:sz w:val="28"/>
        </w:rPr>
        <w:t>
      сплошная обработка (посыпка) проезжей части дорог противогололедными материалами;</w:t>
      </w:r>
    </w:p>
    <w:bookmarkEnd w:id="131"/>
    <w:bookmarkStart w:name="z137" w:id="132"/>
    <w:p>
      <w:pPr>
        <w:spacing w:after="0"/>
        <w:ind w:left="0"/>
        <w:jc w:val="both"/>
      </w:pPr>
      <w:r>
        <w:rPr>
          <w:rFonts w:ascii="Times New Roman"/>
          <w:b w:val="false"/>
          <w:i w:val="false"/>
          <w:color w:val="000000"/>
          <w:sz w:val="28"/>
        </w:rPr>
        <w:t>
      механизированное подметание снега на проезжей части и других структурных элементов УДС и сгребание снега на проезжей части в снежные валы в лотках;</w:t>
      </w:r>
    </w:p>
    <w:bookmarkEnd w:id="132"/>
    <w:bookmarkStart w:name="z138" w:id="133"/>
    <w:p>
      <w:pPr>
        <w:spacing w:after="0"/>
        <w:ind w:left="0"/>
        <w:jc w:val="both"/>
      </w:pPr>
      <w:r>
        <w:rPr>
          <w:rFonts w:ascii="Times New Roman"/>
          <w:b w:val="false"/>
          <w:i w:val="false"/>
          <w:color w:val="000000"/>
          <w:sz w:val="28"/>
        </w:rPr>
        <w:t>
      формирование снежного вала вдоль лотков проезжей части улиц и проездов, сдвижка снега счищаемого с проезжей части и тротуаров в лотковую часть, из снежной массы, счищаемой с проезжей части улиц, проездов, тротуаров и других структурных элементов УДС для временного складирования снежной массы и последующего вывоза;</w:t>
      </w:r>
    </w:p>
    <w:bookmarkEnd w:id="133"/>
    <w:bookmarkStart w:name="z139" w:id="134"/>
    <w:p>
      <w:pPr>
        <w:spacing w:after="0"/>
        <w:ind w:left="0"/>
        <w:jc w:val="both"/>
      </w:pPr>
      <w:r>
        <w:rPr>
          <w:rFonts w:ascii="Times New Roman"/>
          <w:b w:val="false"/>
          <w:i w:val="false"/>
          <w:color w:val="000000"/>
          <w:sz w:val="28"/>
        </w:rPr>
        <w:t>
      сдвигание снега на обочины, откосы и полосы отвода с последующим вывозом;</w:t>
      </w:r>
    </w:p>
    <w:bookmarkEnd w:id="134"/>
    <w:bookmarkStart w:name="z140" w:id="135"/>
    <w:p>
      <w:pPr>
        <w:spacing w:after="0"/>
        <w:ind w:left="0"/>
        <w:jc w:val="both"/>
      </w:pPr>
      <w:r>
        <w:rPr>
          <w:rFonts w:ascii="Times New Roman"/>
          <w:b w:val="false"/>
          <w:i w:val="false"/>
          <w:color w:val="000000"/>
          <w:sz w:val="28"/>
        </w:rPr>
        <w:t>
      устройство разрывов в валах снега (раздвижка снежных валов) на пересечениях улиц в одном уровне (на перекрестках) и примыканиях, железнодорожных и трамвайных переездах, у остановок городского пассажирского транспорта, подъездов к административным и общественным зданиям, перед въездами во дворы и внутриквартальные проезды, на пешеходных переходах, на тротуарах;</w:t>
      </w:r>
    </w:p>
    <w:bookmarkEnd w:id="135"/>
    <w:bookmarkStart w:name="z141" w:id="136"/>
    <w:p>
      <w:pPr>
        <w:spacing w:after="0"/>
        <w:ind w:left="0"/>
        <w:jc w:val="both"/>
      </w:pPr>
      <w:r>
        <w:rPr>
          <w:rFonts w:ascii="Times New Roman"/>
          <w:b w:val="false"/>
          <w:i w:val="false"/>
          <w:color w:val="000000"/>
          <w:sz w:val="28"/>
        </w:rPr>
        <w:t>
      временное складирование собранного с проезжей части снега на полосе отвода для последующего вывоза;</w:t>
      </w:r>
    </w:p>
    <w:bookmarkEnd w:id="136"/>
    <w:bookmarkStart w:name="z142" w:id="137"/>
    <w:p>
      <w:pPr>
        <w:spacing w:after="0"/>
        <w:ind w:left="0"/>
        <w:jc w:val="both"/>
      </w:pPr>
      <w:r>
        <w:rPr>
          <w:rFonts w:ascii="Times New Roman"/>
          <w:b w:val="false"/>
          <w:i w:val="false"/>
          <w:color w:val="000000"/>
          <w:sz w:val="28"/>
        </w:rPr>
        <w:t>
      временное складирование собранного при уборке пешеходных дорог в парках, лесопарках, садах, скверах, бульварах и других зеленых зонах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bookmarkEnd w:id="137"/>
    <w:bookmarkStart w:name="z143" w:id="138"/>
    <w:p>
      <w:pPr>
        <w:spacing w:after="0"/>
        <w:ind w:left="0"/>
        <w:jc w:val="both"/>
      </w:pPr>
      <w:r>
        <w:rPr>
          <w:rFonts w:ascii="Times New Roman"/>
          <w:b w:val="false"/>
          <w:i w:val="false"/>
          <w:color w:val="000000"/>
          <w:sz w:val="28"/>
        </w:rPr>
        <w:t xml:space="preserve">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гостиниц, вокзалов, театров, рынков), въездов на территорию больниц и других социально важных объектов на специально подготовленные площадки; </w:t>
      </w:r>
    </w:p>
    <w:bookmarkEnd w:id="138"/>
    <w:bookmarkStart w:name="z144" w:id="139"/>
    <w:p>
      <w:pPr>
        <w:spacing w:after="0"/>
        <w:ind w:left="0"/>
        <w:jc w:val="both"/>
      </w:pPr>
      <w:r>
        <w:rPr>
          <w:rFonts w:ascii="Times New Roman"/>
          <w:b w:val="false"/>
          <w:i w:val="false"/>
          <w:color w:val="000000"/>
          <w:sz w:val="28"/>
        </w:rPr>
        <w:t>
      2) операции второй очереди:</w:t>
      </w:r>
    </w:p>
    <w:bookmarkEnd w:id="139"/>
    <w:bookmarkStart w:name="z145" w:id="140"/>
    <w:p>
      <w:pPr>
        <w:spacing w:after="0"/>
        <w:ind w:left="0"/>
        <w:jc w:val="both"/>
      </w:pPr>
      <w:r>
        <w:rPr>
          <w:rFonts w:ascii="Times New Roman"/>
          <w:b w:val="false"/>
          <w:i w:val="false"/>
          <w:color w:val="000000"/>
          <w:sz w:val="28"/>
        </w:rPr>
        <w:t>
      удаление снежных валов со структурных элементов УДС с погрузкой и вывозом снежных масс на сухие полигоны, снегоплавильные заводы;</w:t>
      </w:r>
    </w:p>
    <w:bookmarkEnd w:id="140"/>
    <w:bookmarkStart w:name="z146" w:id="141"/>
    <w:p>
      <w:pPr>
        <w:spacing w:after="0"/>
        <w:ind w:left="0"/>
        <w:jc w:val="both"/>
      </w:pPr>
      <w:r>
        <w:rPr>
          <w:rFonts w:ascii="Times New Roman"/>
          <w:b w:val="false"/>
          <w:i w:val="false"/>
          <w:color w:val="000000"/>
          <w:sz w:val="28"/>
        </w:rPr>
        <w:t>
      обработка снежных валов автогрейдером от борта тротуара перед погрузкой в самосвалы, либо перекидкой на свободные территории;</w:t>
      </w:r>
    </w:p>
    <w:bookmarkEnd w:id="141"/>
    <w:bookmarkStart w:name="z147" w:id="142"/>
    <w:p>
      <w:pPr>
        <w:spacing w:after="0"/>
        <w:ind w:left="0"/>
        <w:jc w:val="both"/>
      </w:pPr>
      <w:r>
        <w:rPr>
          <w:rFonts w:ascii="Times New Roman"/>
          <w:b w:val="false"/>
          <w:i w:val="false"/>
          <w:color w:val="000000"/>
          <w:sz w:val="28"/>
        </w:rPr>
        <w:t xml:space="preserve">
      зачистка дорожных лотков на проезжей части после удаления снега; </w:t>
      </w:r>
    </w:p>
    <w:bookmarkEnd w:id="142"/>
    <w:bookmarkStart w:name="z148" w:id="143"/>
    <w:p>
      <w:pPr>
        <w:spacing w:after="0"/>
        <w:ind w:left="0"/>
        <w:jc w:val="both"/>
      </w:pPr>
      <w:r>
        <w:rPr>
          <w:rFonts w:ascii="Times New Roman"/>
          <w:b w:val="false"/>
          <w:i w:val="false"/>
          <w:color w:val="000000"/>
          <w:sz w:val="28"/>
        </w:rPr>
        <w:t>
      скалывание льда и удаление снежно-ледяных образований на проезжей части и тротуарах;</w:t>
      </w:r>
    </w:p>
    <w:bookmarkEnd w:id="143"/>
    <w:bookmarkStart w:name="z149" w:id="144"/>
    <w:p>
      <w:pPr>
        <w:spacing w:after="0"/>
        <w:ind w:left="0"/>
        <w:jc w:val="both"/>
      </w:pPr>
      <w:r>
        <w:rPr>
          <w:rFonts w:ascii="Times New Roman"/>
          <w:b w:val="false"/>
          <w:i w:val="false"/>
          <w:color w:val="000000"/>
          <w:sz w:val="28"/>
        </w:rPr>
        <w:t>
      очистка от снежных образований и льда конструктивных элементов УДС и технических средств и объектов безопасности, организации и регулирования дорожного движения (ТС РДД) для обеспечения безопасного движения транспорта;</w:t>
      </w:r>
    </w:p>
    <w:bookmarkEnd w:id="144"/>
    <w:bookmarkStart w:name="z150" w:id="145"/>
    <w:p>
      <w:pPr>
        <w:spacing w:after="0"/>
        <w:ind w:left="0"/>
        <w:jc w:val="both"/>
      </w:pPr>
      <w:r>
        <w:rPr>
          <w:rFonts w:ascii="Times New Roman"/>
          <w:b w:val="false"/>
          <w:i w:val="false"/>
          <w:color w:val="000000"/>
          <w:sz w:val="28"/>
        </w:rPr>
        <w:t>
      окончательный (сплошной) вывоз снега производится по окончании первоочередного вывоза в соответствии с очередностью и определяемой, заказчиком на специально подготовленные площадки;</w:t>
      </w:r>
    </w:p>
    <w:bookmarkEnd w:id="145"/>
    <w:bookmarkStart w:name="z151" w:id="146"/>
    <w:p>
      <w:pPr>
        <w:spacing w:after="0"/>
        <w:ind w:left="0"/>
        <w:jc w:val="both"/>
      </w:pPr>
      <w:r>
        <w:rPr>
          <w:rFonts w:ascii="Times New Roman"/>
          <w:b w:val="false"/>
          <w:i w:val="false"/>
          <w:color w:val="000000"/>
          <w:sz w:val="28"/>
        </w:rPr>
        <w:t>
      выборочный вывоз снега с УДС (от остановок общественного транспорта, на пешеходных переходах, с мостов, путепроводов, эстакад, из тоннелей, в местах массового посещения населения и интенсивного движения пешеходов, у социально значимых объектов);</w:t>
      </w:r>
    </w:p>
    <w:bookmarkEnd w:id="146"/>
    <w:bookmarkStart w:name="z152" w:id="147"/>
    <w:p>
      <w:pPr>
        <w:spacing w:after="0"/>
        <w:ind w:left="0"/>
        <w:jc w:val="both"/>
      </w:pPr>
      <w:r>
        <w:rPr>
          <w:rFonts w:ascii="Times New Roman"/>
          <w:b w:val="false"/>
          <w:i w:val="false"/>
          <w:color w:val="000000"/>
          <w:sz w:val="28"/>
        </w:rPr>
        <w:t>
      3) сплошной вывоз снежных масс:</w:t>
      </w:r>
    </w:p>
    <w:bookmarkEnd w:id="147"/>
    <w:bookmarkStart w:name="z153" w:id="148"/>
    <w:p>
      <w:pPr>
        <w:spacing w:after="0"/>
        <w:ind w:left="0"/>
        <w:jc w:val="both"/>
      </w:pPr>
      <w:r>
        <w:rPr>
          <w:rFonts w:ascii="Times New Roman"/>
          <w:b w:val="false"/>
          <w:i w:val="false"/>
          <w:color w:val="000000"/>
          <w:sz w:val="28"/>
        </w:rPr>
        <w:t>
      завоз, заготовка компонентов, приготовление жидких и твердых реагентов, складирование противогололедных материалов и дальнейшая обработка ими дорожных покрытий;</w:t>
      </w:r>
    </w:p>
    <w:bookmarkEnd w:id="148"/>
    <w:bookmarkStart w:name="z154" w:id="149"/>
    <w:p>
      <w:pPr>
        <w:spacing w:after="0"/>
        <w:ind w:left="0"/>
        <w:jc w:val="both"/>
      </w:pPr>
      <w:r>
        <w:rPr>
          <w:rFonts w:ascii="Times New Roman"/>
          <w:b w:val="false"/>
          <w:i w:val="false"/>
          <w:color w:val="000000"/>
          <w:sz w:val="28"/>
        </w:rPr>
        <w:t>
      обработка проезжей части фрикционными, химическими и другими противогололедными материалами, с последующей их уборкой через требуемое время с проезжей части;</w:t>
      </w:r>
    </w:p>
    <w:bookmarkEnd w:id="149"/>
    <w:bookmarkStart w:name="z155" w:id="150"/>
    <w:p>
      <w:pPr>
        <w:spacing w:after="0"/>
        <w:ind w:left="0"/>
        <w:jc w:val="both"/>
      </w:pPr>
      <w:r>
        <w:rPr>
          <w:rFonts w:ascii="Times New Roman"/>
          <w:b w:val="false"/>
          <w:i w:val="false"/>
          <w:color w:val="000000"/>
          <w:sz w:val="28"/>
        </w:rPr>
        <w:t>
      регулярная очистка от снега и наледи до бортового камня двухметровых прилотковых зон на магистралях с разделительной полосой, со стороны которых начинается подметание проезжей части;</w:t>
      </w:r>
    </w:p>
    <w:bookmarkEnd w:id="150"/>
    <w:bookmarkStart w:name="z156" w:id="151"/>
    <w:p>
      <w:pPr>
        <w:spacing w:after="0"/>
        <w:ind w:left="0"/>
        <w:jc w:val="both"/>
      </w:pPr>
      <w:r>
        <w:rPr>
          <w:rFonts w:ascii="Times New Roman"/>
          <w:b w:val="false"/>
          <w:i w:val="false"/>
          <w:color w:val="000000"/>
          <w:sz w:val="28"/>
        </w:rPr>
        <w:t>
      регулярная очистка от снега и наледи до бортового камня прилотковых зон проезжей части городских улиц со стороны притрассовых резервов;</w:t>
      </w:r>
    </w:p>
    <w:bookmarkEnd w:id="151"/>
    <w:bookmarkStart w:name="z157" w:id="152"/>
    <w:p>
      <w:pPr>
        <w:spacing w:after="0"/>
        <w:ind w:left="0"/>
        <w:jc w:val="both"/>
      </w:pPr>
      <w:r>
        <w:rPr>
          <w:rFonts w:ascii="Times New Roman"/>
          <w:b w:val="false"/>
          <w:i w:val="false"/>
          <w:color w:val="000000"/>
          <w:sz w:val="28"/>
        </w:rPr>
        <w:t>
      регулярная расчистка от снега и льда на разделительных полосах, тротуарах, остановочных карманах и остановочных павильонах и посадочных площадках наземного пассажирского транспорта, пешеходных дорожек как в период снегопада и гололеда, так и после него;</w:t>
      </w:r>
    </w:p>
    <w:bookmarkEnd w:id="152"/>
    <w:bookmarkStart w:name="z158" w:id="153"/>
    <w:p>
      <w:pPr>
        <w:spacing w:after="0"/>
        <w:ind w:left="0"/>
        <w:jc w:val="both"/>
      </w:pPr>
      <w:r>
        <w:rPr>
          <w:rFonts w:ascii="Times New Roman"/>
          <w:b w:val="false"/>
          <w:i w:val="false"/>
          <w:color w:val="000000"/>
          <w:sz w:val="28"/>
        </w:rPr>
        <w:t>
      регулярная очистка от снега, наледи разделительных бетонных стенок, металлического криволинейного бруса, барьерных ограждений, дорожных знаков и указателей для обеспечения безопасного движения транспорта;</w:t>
      </w:r>
    </w:p>
    <w:bookmarkEnd w:id="153"/>
    <w:bookmarkStart w:name="z159" w:id="154"/>
    <w:p>
      <w:pPr>
        <w:spacing w:after="0"/>
        <w:ind w:left="0"/>
        <w:jc w:val="both"/>
      </w:pPr>
      <w:r>
        <w:rPr>
          <w:rFonts w:ascii="Times New Roman"/>
          <w:b w:val="false"/>
          <w:i w:val="false"/>
          <w:color w:val="000000"/>
          <w:sz w:val="28"/>
        </w:rPr>
        <w:t>
      уборка от снега и льда с лестничных сходов на мостовых сооружениях, надземных и подземных пешеходных переходах;</w:t>
      </w:r>
    </w:p>
    <w:bookmarkEnd w:id="154"/>
    <w:bookmarkStart w:name="z160" w:id="155"/>
    <w:p>
      <w:pPr>
        <w:spacing w:after="0"/>
        <w:ind w:left="0"/>
        <w:jc w:val="both"/>
      </w:pPr>
      <w:r>
        <w:rPr>
          <w:rFonts w:ascii="Times New Roman"/>
          <w:b w:val="false"/>
          <w:i w:val="false"/>
          <w:color w:val="000000"/>
          <w:sz w:val="28"/>
        </w:rPr>
        <w:t>
      очистка от снега и наледи пешеходных дорожек, садовых диванов, урн и прочих элементов УДС, а также пространство перед ними, с боков и подходы к ним;</w:t>
      </w:r>
    </w:p>
    <w:bookmarkEnd w:id="155"/>
    <w:bookmarkStart w:name="z161" w:id="156"/>
    <w:p>
      <w:pPr>
        <w:spacing w:after="0"/>
        <w:ind w:left="0"/>
        <w:jc w:val="both"/>
      </w:pPr>
      <w:r>
        <w:rPr>
          <w:rFonts w:ascii="Times New Roman"/>
          <w:b w:val="false"/>
          <w:i w:val="false"/>
          <w:color w:val="000000"/>
          <w:sz w:val="28"/>
        </w:rPr>
        <w:t>
      проведение противолавинных мероприятий;</w:t>
      </w:r>
    </w:p>
    <w:bookmarkEnd w:id="156"/>
    <w:bookmarkStart w:name="z162" w:id="157"/>
    <w:p>
      <w:pPr>
        <w:spacing w:after="0"/>
        <w:ind w:left="0"/>
        <w:jc w:val="both"/>
      </w:pPr>
      <w:r>
        <w:rPr>
          <w:rFonts w:ascii="Times New Roman"/>
          <w:b w:val="false"/>
          <w:i w:val="false"/>
          <w:color w:val="000000"/>
          <w:sz w:val="28"/>
        </w:rPr>
        <w:t>
      борьба с наледями естественных водных источников;</w:t>
      </w:r>
    </w:p>
    <w:bookmarkEnd w:id="157"/>
    <w:bookmarkStart w:name="z163" w:id="158"/>
    <w:p>
      <w:pPr>
        <w:spacing w:after="0"/>
        <w:ind w:left="0"/>
        <w:jc w:val="both"/>
      </w:pPr>
      <w:r>
        <w:rPr>
          <w:rFonts w:ascii="Times New Roman"/>
          <w:b w:val="false"/>
          <w:i w:val="false"/>
          <w:color w:val="000000"/>
          <w:sz w:val="28"/>
        </w:rPr>
        <w:t>
      ликвидация наледей на тротуарах и проезжей части дорог, образовавшихся в результате аварий на инженерных сетях, с последующим вывозом в отведенные места сколотого льда и мусора;</w:t>
      </w:r>
    </w:p>
    <w:bookmarkEnd w:id="158"/>
    <w:bookmarkStart w:name="z164" w:id="159"/>
    <w:p>
      <w:pPr>
        <w:spacing w:after="0"/>
        <w:ind w:left="0"/>
        <w:jc w:val="both"/>
      </w:pPr>
      <w:r>
        <w:rPr>
          <w:rFonts w:ascii="Times New Roman"/>
          <w:b w:val="false"/>
          <w:i w:val="false"/>
          <w:color w:val="000000"/>
          <w:sz w:val="28"/>
        </w:rPr>
        <w:t>
      теплообеспечение стоянок дорожной техники и обогревательных пунктов;</w:t>
      </w:r>
    </w:p>
    <w:bookmarkEnd w:id="159"/>
    <w:bookmarkStart w:name="z165" w:id="160"/>
    <w:p>
      <w:pPr>
        <w:spacing w:after="0"/>
        <w:ind w:left="0"/>
        <w:jc w:val="both"/>
      </w:pPr>
      <w:r>
        <w:rPr>
          <w:rFonts w:ascii="Times New Roman"/>
          <w:b w:val="false"/>
          <w:i w:val="false"/>
          <w:color w:val="000000"/>
          <w:sz w:val="28"/>
        </w:rPr>
        <w:t>
      установка дорожных знаков кратковременного действия на участках со скользким покрытием;</w:t>
      </w:r>
    </w:p>
    <w:bookmarkEnd w:id="160"/>
    <w:bookmarkStart w:name="z166" w:id="161"/>
    <w:p>
      <w:pPr>
        <w:spacing w:after="0"/>
        <w:ind w:left="0"/>
        <w:jc w:val="both"/>
      </w:pPr>
      <w:r>
        <w:rPr>
          <w:rFonts w:ascii="Times New Roman"/>
          <w:b w:val="false"/>
          <w:i w:val="false"/>
          <w:color w:val="000000"/>
          <w:sz w:val="28"/>
        </w:rPr>
        <w:t>
      организация круглосуточного дежурства дорожной техники и механизаторов (плужнощеточных снегоочистителей, машин-распределителей твердых реагентов) в сложных погодных условиях, в том числе, в выходные и праздничные дни;</w:t>
      </w:r>
    </w:p>
    <w:bookmarkEnd w:id="161"/>
    <w:bookmarkStart w:name="z167" w:id="162"/>
    <w:p>
      <w:pPr>
        <w:spacing w:after="0"/>
        <w:ind w:left="0"/>
        <w:jc w:val="both"/>
      </w:pPr>
      <w:r>
        <w:rPr>
          <w:rFonts w:ascii="Times New Roman"/>
          <w:b w:val="false"/>
          <w:i w:val="false"/>
          <w:color w:val="000000"/>
          <w:sz w:val="28"/>
        </w:rPr>
        <w:t>
      установка недостающих знаков и ограждений в единичных случаях. Исправление повреждений, полная замена щитков дорожных знаков и ограждений с целью обеспечения безопасности дорожного движения;</w:t>
      </w:r>
    </w:p>
    <w:bookmarkEnd w:id="162"/>
    <w:bookmarkStart w:name="z168" w:id="163"/>
    <w:p>
      <w:pPr>
        <w:spacing w:after="0"/>
        <w:ind w:left="0"/>
        <w:jc w:val="both"/>
      </w:pPr>
      <w:r>
        <w:rPr>
          <w:rFonts w:ascii="Times New Roman"/>
          <w:b w:val="false"/>
          <w:i w:val="false"/>
          <w:color w:val="000000"/>
          <w:sz w:val="28"/>
        </w:rPr>
        <w:t>
      зимняя уборка и очистка тротуаров и дворовых пешеходных дорожек и территорий от снега и наледи до асфальта, со складированием в местах, не препятствующих свободному проезду транспорта и движению пешеходов посыпка противогололедными материалами;</w:t>
      </w:r>
    </w:p>
    <w:bookmarkEnd w:id="163"/>
    <w:bookmarkStart w:name="z169" w:id="164"/>
    <w:p>
      <w:pPr>
        <w:spacing w:after="0"/>
        <w:ind w:left="0"/>
        <w:jc w:val="both"/>
      </w:pPr>
      <w:r>
        <w:rPr>
          <w:rFonts w:ascii="Times New Roman"/>
          <w:b w:val="false"/>
          <w:i w:val="false"/>
          <w:color w:val="000000"/>
          <w:sz w:val="28"/>
        </w:rPr>
        <w:t>
      4) зимняя уборка (зимнее содержание) внутридворовых городских дорог, в том числе:</w:t>
      </w:r>
    </w:p>
    <w:bookmarkEnd w:id="164"/>
    <w:bookmarkStart w:name="z170" w:id="165"/>
    <w:p>
      <w:pPr>
        <w:spacing w:after="0"/>
        <w:ind w:left="0"/>
        <w:jc w:val="both"/>
      </w:pPr>
      <w:r>
        <w:rPr>
          <w:rFonts w:ascii="Times New Roman"/>
          <w:b w:val="false"/>
          <w:i w:val="false"/>
          <w:color w:val="000000"/>
          <w:sz w:val="28"/>
        </w:rPr>
        <w:t xml:space="preserve">
      подметание свежевыпавшего снега; </w:t>
      </w:r>
    </w:p>
    <w:bookmarkEnd w:id="165"/>
    <w:bookmarkStart w:name="z171" w:id="166"/>
    <w:p>
      <w:pPr>
        <w:spacing w:after="0"/>
        <w:ind w:left="0"/>
        <w:jc w:val="both"/>
      </w:pPr>
      <w:r>
        <w:rPr>
          <w:rFonts w:ascii="Times New Roman"/>
          <w:b w:val="false"/>
          <w:i w:val="false"/>
          <w:color w:val="000000"/>
          <w:sz w:val="28"/>
        </w:rPr>
        <w:t xml:space="preserve">
      сдвигание свежего снега толщиной свыше 2 сантиметров; </w:t>
      </w:r>
    </w:p>
    <w:bookmarkEnd w:id="166"/>
    <w:bookmarkStart w:name="z172" w:id="167"/>
    <w:p>
      <w:pPr>
        <w:spacing w:after="0"/>
        <w:ind w:left="0"/>
        <w:jc w:val="both"/>
      </w:pPr>
      <w:r>
        <w:rPr>
          <w:rFonts w:ascii="Times New Roman"/>
          <w:b w:val="false"/>
          <w:i w:val="false"/>
          <w:color w:val="000000"/>
          <w:sz w:val="28"/>
        </w:rPr>
        <w:t xml:space="preserve">
      обработка противогололедными материалами; </w:t>
      </w:r>
    </w:p>
    <w:bookmarkEnd w:id="167"/>
    <w:bookmarkStart w:name="z173" w:id="168"/>
    <w:p>
      <w:pPr>
        <w:spacing w:after="0"/>
        <w:ind w:left="0"/>
        <w:jc w:val="both"/>
      </w:pPr>
      <w:r>
        <w:rPr>
          <w:rFonts w:ascii="Times New Roman"/>
          <w:b w:val="false"/>
          <w:i w:val="false"/>
          <w:color w:val="000000"/>
          <w:sz w:val="28"/>
        </w:rPr>
        <w:t xml:space="preserve">
      очистка от наледей и льда; </w:t>
      </w:r>
    </w:p>
    <w:bookmarkEnd w:id="168"/>
    <w:bookmarkStart w:name="z174" w:id="169"/>
    <w:p>
      <w:pPr>
        <w:spacing w:after="0"/>
        <w:ind w:left="0"/>
        <w:jc w:val="both"/>
      </w:pPr>
      <w:r>
        <w:rPr>
          <w:rFonts w:ascii="Times New Roman"/>
          <w:b w:val="false"/>
          <w:i w:val="false"/>
          <w:color w:val="000000"/>
          <w:sz w:val="28"/>
        </w:rPr>
        <w:t xml:space="preserve">
      вывозка снега и льда на снегосвалки; </w:t>
      </w:r>
    </w:p>
    <w:bookmarkEnd w:id="169"/>
    <w:bookmarkStart w:name="z175" w:id="170"/>
    <w:p>
      <w:pPr>
        <w:spacing w:after="0"/>
        <w:ind w:left="0"/>
        <w:jc w:val="both"/>
      </w:pPr>
      <w:r>
        <w:rPr>
          <w:rFonts w:ascii="Times New Roman"/>
          <w:b w:val="false"/>
          <w:i w:val="false"/>
          <w:color w:val="000000"/>
          <w:sz w:val="28"/>
        </w:rPr>
        <w:t xml:space="preserve">
      подметание в дни без снегопада; </w:t>
      </w:r>
    </w:p>
    <w:bookmarkEnd w:id="170"/>
    <w:bookmarkStart w:name="z176" w:id="171"/>
    <w:p>
      <w:pPr>
        <w:spacing w:after="0"/>
        <w:ind w:left="0"/>
        <w:jc w:val="both"/>
      </w:pPr>
      <w:r>
        <w:rPr>
          <w:rFonts w:ascii="Times New Roman"/>
          <w:b w:val="false"/>
          <w:i w:val="false"/>
          <w:color w:val="000000"/>
          <w:sz w:val="28"/>
        </w:rPr>
        <w:t xml:space="preserve">
      уборка контейнерных площадок; </w:t>
      </w:r>
    </w:p>
    <w:bookmarkEnd w:id="171"/>
    <w:bookmarkStart w:name="z177" w:id="172"/>
    <w:p>
      <w:pPr>
        <w:spacing w:after="0"/>
        <w:ind w:left="0"/>
        <w:jc w:val="both"/>
      </w:pPr>
      <w:r>
        <w:rPr>
          <w:rFonts w:ascii="Times New Roman"/>
          <w:b w:val="false"/>
          <w:i w:val="false"/>
          <w:color w:val="000000"/>
          <w:sz w:val="28"/>
        </w:rPr>
        <w:t>
      очистка урн от мусора и их дезинфекция.</w:t>
      </w:r>
    </w:p>
    <w:bookmarkEnd w:id="172"/>
    <w:bookmarkStart w:name="z178" w:id="173"/>
    <w:p>
      <w:pPr>
        <w:spacing w:after="0"/>
        <w:ind w:left="0"/>
        <w:jc w:val="both"/>
      </w:pPr>
      <w:r>
        <w:rPr>
          <w:rFonts w:ascii="Times New Roman"/>
          <w:b w:val="false"/>
          <w:i w:val="false"/>
          <w:color w:val="000000"/>
          <w:sz w:val="28"/>
        </w:rPr>
        <w:t>
      16. В периоды длительного отсутствия снегопадов и снега на дорожных покрытиях, в сухую погоду требуется проведение работ по механизированному подметанию и зачистке прилотковых зон, осевых и резервных полос УДС.</w:t>
      </w:r>
    </w:p>
    <w:bookmarkEnd w:id="173"/>
    <w:bookmarkStart w:name="z179" w:id="174"/>
    <w:p>
      <w:pPr>
        <w:spacing w:after="0"/>
        <w:ind w:left="0"/>
        <w:jc w:val="both"/>
      </w:pPr>
      <w:r>
        <w:rPr>
          <w:rFonts w:ascii="Times New Roman"/>
          <w:b w:val="false"/>
          <w:i w:val="false"/>
          <w:color w:val="000000"/>
          <w:sz w:val="28"/>
        </w:rPr>
        <w:t>
      Процесс механизированного подметания обязателен с обеспыливанием, в том числе проведением следующих работ:</w:t>
      </w:r>
    </w:p>
    <w:bookmarkEnd w:id="174"/>
    <w:bookmarkStart w:name="z180" w:id="175"/>
    <w:p>
      <w:pPr>
        <w:spacing w:after="0"/>
        <w:ind w:left="0"/>
        <w:jc w:val="both"/>
      </w:pPr>
      <w:r>
        <w:rPr>
          <w:rFonts w:ascii="Times New Roman"/>
          <w:b w:val="false"/>
          <w:i w:val="false"/>
          <w:color w:val="000000"/>
          <w:sz w:val="28"/>
        </w:rPr>
        <w:t>
       1) предварительное увлажнение загрязнений до подметания, при устойчивых положительных температурах воздуха и потеплений;</w:t>
      </w:r>
    </w:p>
    <w:bookmarkEnd w:id="175"/>
    <w:bookmarkStart w:name="z181" w:id="176"/>
    <w:p>
      <w:pPr>
        <w:spacing w:after="0"/>
        <w:ind w:left="0"/>
        <w:jc w:val="both"/>
      </w:pPr>
      <w:r>
        <w:rPr>
          <w:rFonts w:ascii="Times New Roman"/>
          <w:b w:val="false"/>
          <w:i w:val="false"/>
          <w:color w:val="000000"/>
          <w:sz w:val="28"/>
        </w:rPr>
        <w:t>
       2) подметание с применением машин с пневматическим забором пыли из зоны подметания, при устойчивых отрицательных температурах воздуха;</w:t>
      </w:r>
    </w:p>
    <w:bookmarkEnd w:id="176"/>
    <w:bookmarkStart w:name="z182" w:id="177"/>
    <w:p>
      <w:pPr>
        <w:spacing w:after="0"/>
        <w:ind w:left="0"/>
        <w:jc w:val="both"/>
      </w:pPr>
      <w:r>
        <w:rPr>
          <w:rFonts w:ascii="Times New Roman"/>
          <w:b w:val="false"/>
          <w:i w:val="false"/>
          <w:color w:val="000000"/>
          <w:sz w:val="28"/>
        </w:rPr>
        <w:t>
      3) мойка проезжей части с применением поливомоечных машин, при устойчивых положительных температурах воздуха в зимний период года в случаях повышенной загрязненности дорожных покрытий УДС;</w:t>
      </w:r>
    </w:p>
    <w:bookmarkEnd w:id="177"/>
    <w:bookmarkStart w:name="z183" w:id="178"/>
    <w:p>
      <w:pPr>
        <w:spacing w:after="0"/>
        <w:ind w:left="0"/>
        <w:jc w:val="both"/>
      </w:pPr>
      <w:r>
        <w:rPr>
          <w:rFonts w:ascii="Times New Roman"/>
          <w:b w:val="false"/>
          <w:i w:val="false"/>
          <w:color w:val="000000"/>
          <w:sz w:val="28"/>
        </w:rPr>
        <w:t>
      4) допускается одноразовая обработка жидкими противогололедными материалами с минимальной плотностью распределения для обеспыливания проезжей части УДС. Выполнение последующего цикла обеспыливания проезжей части УДС с применением жидких противогололедных материалов допускается только после проведения мойки проезжей части УДС водой.</w:t>
      </w:r>
    </w:p>
    <w:bookmarkEnd w:id="178"/>
    <w:p>
      <w:pPr>
        <w:spacing w:after="0"/>
        <w:ind w:left="0"/>
        <w:jc w:val="left"/>
      </w:pPr>
      <w:r>
        <w:rPr>
          <w:rFonts w:ascii="Times New Roman"/>
          <w:b/>
          <w:i w:val="false"/>
          <w:color w:val="000000"/>
        </w:rPr>
        <w:t xml:space="preserve"> Глава 3. Текущий ремонт улиц и их сооружений</w:t>
      </w:r>
    </w:p>
    <w:bookmarkStart w:name="z184" w:id="179"/>
    <w:p>
      <w:pPr>
        <w:spacing w:after="0"/>
        <w:ind w:left="0"/>
        <w:jc w:val="both"/>
      </w:pPr>
      <w:r>
        <w:rPr>
          <w:rFonts w:ascii="Times New Roman"/>
          <w:b w:val="false"/>
          <w:i w:val="false"/>
          <w:color w:val="000000"/>
          <w:sz w:val="28"/>
        </w:rPr>
        <w:t xml:space="preserve">
      17. Работы по текущему ремонту не требуют составления проектно- сметной документации. </w:t>
      </w:r>
    </w:p>
    <w:bookmarkEnd w:id="179"/>
    <w:bookmarkStart w:name="z185" w:id="180"/>
    <w:p>
      <w:pPr>
        <w:spacing w:after="0"/>
        <w:ind w:left="0"/>
        <w:jc w:val="both"/>
      </w:pPr>
      <w:r>
        <w:rPr>
          <w:rFonts w:ascii="Times New Roman"/>
          <w:b w:val="false"/>
          <w:i w:val="false"/>
          <w:color w:val="000000"/>
          <w:sz w:val="28"/>
        </w:rPr>
        <w:t>
       18. Текущий ремонт дорожных покрытий подразделяют на плановый, в том числе предупредительный, и аварийный.</w:t>
      </w:r>
    </w:p>
    <w:bookmarkEnd w:id="180"/>
    <w:bookmarkStart w:name="z186" w:id="181"/>
    <w:p>
      <w:pPr>
        <w:spacing w:after="0"/>
        <w:ind w:left="0"/>
        <w:jc w:val="both"/>
      </w:pPr>
      <w:r>
        <w:rPr>
          <w:rFonts w:ascii="Times New Roman"/>
          <w:b w:val="false"/>
          <w:i w:val="false"/>
          <w:color w:val="000000"/>
          <w:sz w:val="28"/>
        </w:rPr>
        <w:t>
      Плановый ремонт производят, как правило, в строительный сезон (весенне-летне-осенний период года), продолжительность которого зависит от вида используемого ремонтного материала и климатических характеристик района.</w:t>
      </w:r>
    </w:p>
    <w:bookmarkEnd w:id="181"/>
    <w:bookmarkStart w:name="z187" w:id="182"/>
    <w:p>
      <w:pPr>
        <w:spacing w:after="0"/>
        <w:ind w:left="0"/>
        <w:jc w:val="both"/>
      </w:pPr>
      <w:r>
        <w:rPr>
          <w:rFonts w:ascii="Times New Roman"/>
          <w:b w:val="false"/>
          <w:i w:val="false"/>
          <w:color w:val="000000"/>
          <w:sz w:val="28"/>
        </w:rPr>
        <w:t>
      Аварийный ремонт выполняют в течение всего года, при таких разрушениях дорожных покрытий и элементов УДС, которые могут быть причиной ДТП. К аварийному ремонту относятся работы по исправлению элементов УДС, поврежденных после (вследствие) незначительных разрушительных явлений природного происхождения (местный размыв элемента УДС, удар молнией, местное обледенение конструкции УДС при выпадении осадков), а также разрушений техногенного характера (пожар, подтопление техническими стоками), и после ДТП.</w:t>
      </w:r>
    </w:p>
    <w:bookmarkEnd w:id="182"/>
    <w:bookmarkStart w:name="z188" w:id="183"/>
    <w:p>
      <w:pPr>
        <w:spacing w:after="0"/>
        <w:ind w:left="0"/>
        <w:jc w:val="both"/>
      </w:pPr>
      <w:r>
        <w:rPr>
          <w:rFonts w:ascii="Times New Roman"/>
          <w:b w:val="false"/>
          <w:i w:val="false"/>
          <w:color w:val="000000"/>
          <w:sz w:val="28"/>
        </w:rPr>
        <w:t>
       19. Текущий ремонт производится комплексно по всем конструктивным элементам УДС (кроме дорожного основания), в том числе на отдельных участках ремонтируемого УДС.</w:t>
      </w:r>
    </w:p>
    <w:bookmarkEnd w:id="183"/>
    <w:bookmarkStart w:name="z189" w:id="184"/>
    <w:p>
      <w:pPr>
        <w:spacing w:after="0"/>
        <w:ind w:left="0"/>
        <w:jc w:val="both"/>
      </w:pPr>
      <w:r>
        <w:rPr>
          <w:rFonts w:ascii="Times New Roman"/>
          <w:b w:val="false"/>
          <w:i w:val="false"/>
          <w:color w:val="000000"/>
          <w:sz w:val="28"/>
        </w:rPr>
        <w:t>
       20. Текущий плановый ремонт УДС выполняется, в основном, в весенне-летне-осенний период. Однако, при наличии соответствующих современных технологий и соответствующих дорожно- строительных материалов, отдельные виды работ улиц населенных пунктов, по утвержденным технологиям, могут выполняться и в зимний период с целью обеспечения безопасности дорожного движения.</w:t>
      </w:r>
    </w:p>
    <w:bookmarkEnd w:id="184"/>
    <w:bookmarkStart w:name="z190" w:id="185"/>
    <w:p>
      <w:pPr>
        <w:spacing w:after="0"/>
        <w:ind w:left="0"/>
        <w:jc w:val="both"/>
      </w:pPr>
      <w:r>
        <w:rPr>
          <w:rFonts w:ascii="Times New Roman"/>
          <w:b w:val="false"/>
          <w:i w:val="false"/>
          <w:color w:val="000000"/>
          <w:sz w:val="28"/>
        </w:rPr>
        <w:t>
       21. Работы по дорожной разметке элементов УДС, которые входят в текущий ремонт, должны проводится после выполнения работ по восстановлению асфальтобетонного покрытия, согласно схемам организации движения утвержденных уполномоченным органам.</w:t>
      </w:r>
    </w:p>
    <w:bookmarkEnd w:id="185"/>
    <w:bookmarkStart w:name="z191" w:id="186"/>
    <w:p>
      <w:pPr>
        <w:spacing w:after="0"/>
        <w:ind w:left="0"/>
        <w:jc w:val="both"/>
      </w:pPr>
      <w:r>
        <w:rPr>
          <w:rFonts w:ascii="Times New Roman"/>
          <w:b w:val="false"/>
          <w:i w:val="false"/>
          <w:color w:val="000000"/>
          <w:sz w:val="28"/>
        </w:rPr>
        <w:t>
       22. Состояние улично-дорожной сети в весенне-летне-осенний период должно обеспечивать нормативные требования к только городским улицам и их техническим и транспортно-эксплуатационным характеристикам. Для соблюдения этих требований должны постоянно проводиться мероприятия по устранению дефектов, возникающих в процессе эксплуатации городских дорог.</w:t>
      </w:r>
    </w:p>
    <w:bookmarkEnd w:id="186"/>
    <w:bookmarkStart w:name="z192" w:id="187"/>
    <w:p>
      <w:pPr>
        <w:spacing w:after="0"/>
        <w:ind w:left="0"/>
        <w:jc w:val="both"/>
      </w:pPr>
      <w:r>
        <w:rPr>
          <w:rFonts w:ascii="Times New Roman"/>
          <w:b w:val="false"/>
          <w:i w:val="false"/>
          <w:color w:val="000000"/>
          <w:sz w:val="28"/>
        </w:rPr>
        <w:t>
       23. При текущем ремонте улично-дорожной сети улиц населенных пунктов и дорожных сооружений выполняются следующие работы:</w:t>
      </w:r>
    </w:p>
    <w:bookmarkEnd w:id="187"/>
    <w:bookmarkStart w:name="z193" w:id="188"/>
    <w:p>
      <w:pPr>
        <w:spacing w:after="0"/>
        <w:ind w:left="0"/>
        <w:jc w:val="both"/>
      </w:pPr>
      <w:r>
        <w:rPr>
          <w:rFonts w:ascii="Times New Roman"/>
          <w:b w:val="false"/>
          <w:i w:val="false"/>
          <w:color w:val="000000"/>
          <w:sz w:val="28"/>
        </w:rPr>
        <w:t>
      1) по земляному полотну и водоотводу:</w:t>
      </w:r>
    </w:p>
    <w:bookmarkEnd w:id="188"/>
    <w:bookmarkStart w:name="z194" w:id="189"/>
    <w:p>
      <w:pPr>
        <w:spacing w:after="0"/>
        <w:ind w:left="0"/>
        <w:jc w:val="both"/>
      </w:pPr>
      <w:r>
        <w:rPr>
          <w:rFonts w:ascii="Times New Roman"/>
          <w:b w:val="false"/>
          <w:i w:val="false"/>
          <w:color w:val="000000"/>
          <w:sz w:val="28"/>
        </w:rPr>
        <w:t>
      исправление отдельных мелких повреждений земляного полотна, водоотводов, резервов, защитных, укрепительных и регуляционных сооружений;</w:t>
      </w:r>
    </w:p>
    <w:bookmarkEnd w:id="189"/>
    <w:bookmarkStart w:name="z195" w:id="190"/>
    <w:p>
      <w:pPr>
        <w:spacing w:after="0"/>
        <w:ind w:left="0"/>
        <w:jc w:val="both"/>
      </w:pPr>
      <w:r>
        <w:rPr>
          <w:rFonts w:ascii="Times New Roman"/>
          <w:b w:val="false"/>
          <w:i w:val="false"/>
          <w:color w:val="000000"/>
          <w:sz w:val="28"/>
        </w:rPr>
        <w:t>
      подсыпка, срезка и планировка обочин с подсыпкой обеспечивающих безопасное движение транспортных средств.</w:t>
      </w:r>
    </w:p>
    <w:bookmarkEnd w:id="190"/>
    <w:bookmarkStart w:name="z196" w:id="191"/>
    <w:p>
      <w:pPr>
        <w:spacing w:after="0"/>
        <w:ind w:left="0"/>
        <w:jc w:val="both"/>
      </w:pPr>
      <w:r>
        <w:rPr>
          <w:rFonts w:ascii="Times New Roman"/>
          <w:b w:val="false"/>
          <w:i w:val="false"/>
          <w:color w:val="000000"/>
          <w:sz w:val="28"/>
        </w:rPr>
        <w:t>
      2) по дорожным одеждам, в том числе по асфальтобетонным покрытиям:</w:t>
      </w:r>
    </w:p>
    <w:bookmarkEnd w:id="191"/>
    <w:bookmarkStart w:name="z197" w:id="192"/>
    <w:p>
      <w:pPr>
        <w:spacing w:after="0"/>
        <w:ind w:left="0"/>
        <w:jc w:val="both"/>
      </w:pPr>
      <w:r>
        <w:rPr>
          <w:rFonts w:ascii="Times New Roman"/>
          <w:b w:val="false"/>
          <w:i w:val="false"/>
          <w:color w:val="000000"/>
          <w:sz w:val="28"/>
        </w:rPr>
        <w:t>
      устранение мелких деформаций и повреждений (заделка выбоин, просадок), кромочности, одиночных небольших пучин, заливка трещин на покрытиях, ямочный ремонт дорожных покрытий, устранение колей;</w:t>
      </w:r>
    </w:p>
    <w:bookmarkEnd w:id="192"/>
    <w:bookmarkStart w:name="z198" w:id="193"/>
    <w:p>
      <w:pPr>
        <w:spacing w:after="0"/>
        <w:ind w:left="0"/>
        <w:jc w:val="both"/>
      </w:pPr>
      <w:r>
        <w:rPr>
          <w:rFonts w:ascii="Times New Roman"/>
          <w:b w:val="false"/>
          <w:i w:val="false"/>
          <w:color w:val="000000"/>
          <w:sz w:val="28"/>
        </w:rPr>
        <w:t>
      устройство защитных слоев из эмульсионно-минеральных смесей на участках шелушения и выкрашивания асфальтобетонных и цементобетонных покрытий;</w:t>
      </w:r>
    </w:p>
    <w:bookmarkEnd w:id="193"/>
    <w:bookmarkStart w:name="z199" w:id="194"/>
    <w:p>
      <w:pPr>
        <w:spacing w:after="0"/>
        <w:ind w:left="0"/>
        <w:jc w:val="both"/>
      </w:pPr>
      <w:r>
        <w:rPr>
          <w:rFonts w:ascii="Times New Roman"/>
          <w:b w:val="false"/>
          <w:i w:val="false"/>
          <w:color w:val="000000"/>
          <w:sz w:val="28"/>
        </w:rPr>
        <w:t>
      частичное фрезерование или срезка гребней выпора и неровностей по колеям с заполнением колей черным щебнем или асфальтобетоном и устройство защитного слоя из эмульсионно-минеральной смеси на всю ширину покрытия;</w:t>
      </w:r>
    </w:p>
    <w:bookmarkEnd w:id="194"/>
    <w:bookmarkStart w:name="z200" w:id="195"/>
    <w:p>
      <w:pPr>
        <w:spacing w:after="0"/>
        <w:ind w:left="0"/>
        <w:jc w:val="both"/>
      </w:pPr>
      <w:r>
        <w:rPr>
          <w:rFonts w:ascii="Times New Roman"/>
          <w:b w:val="false"/>
          <w:i w:val="false"/>
          <w:color w:val="000000"/>
          <w:sz w:val="28"/>
        </w:rPr>
        <w:t>
      остановка и предупреждение развития трещин и сетки трещин устройством изолирующего слоя мелкозернистой поверхностной обработки локальными картами;</w:t>
      </w:r>
    </w:p>
    <w:bookmarkEnd w:id="195"/>
    <w:bookmarkStart w:name="z201" w:id="196"/>
    <w:p>
      <w:pPr>
        <w:spacing w:after="0"/>
        <w:ind w:left="0"/>
        <w:jc w:val="both"/>
      </w:pPr>
      <w:r>
        <w:rPr>
          <w:rFonts w:ascii="Times New Roman"/>
          <w:b w:val="false"/>
          <w:i w:val="false"/>
          <w:color w:val="000000"/>
          <w:sz w:val="28"/>
        </w:rPr>
        <w:t>
      восстановление изношенных верхних слоев асфальтобетонных покрытий и укладка их вновь на отдельных небольших по протяженности участках дороги;</w:t>
      </w:r>
    </w:p>
    <w:bookmarkEnd w:id="196"/>
    <w:bookmarkStart w:name="z202" w:id="197"/>
    <w:p>
      <w:pPr>
        <w:spacing w:after="0"/>
        <w:ind w:left="0"/>
        <w:jc w:val="both"/>
      </w:pPr>
      <w:r>
        <w:rPr>
          <w:rFonts w:ascii="Times New Roman"/>
          <w:b w:val="false"/>
          <w:i w:val="false"/>
          <w:color w:val="000000"/>
          <w:sz w:val="28"/>
        </w:rPr>
        <w:t>
      уход за участками дорог с пучинистыми и слабыми грунтами, временное их ограждение, устройство и засыпка воздушных воронок, обеспечение водоотвода с поверхности дорожных покрытий и земляного полотна;</w:t>
      </w:r>
    </w:p>
    <w:bookmarkEnd w:id="197"/>
    <w:bookmarkStart w:name="z203" w:id="198"/>
    <w:p>
      <w:pPr>
        <w:spacing w:after="0"/>
        <w:ind w:left="0"/>
        <w:jc w:val="both"/>
      </w:pPr>
      <w:r>
        <w:rPr>
          <w:rFonts w:ascii="Times New Roman"/>
          <w:b w:val="false"/>
          <w:i w:val="false"/>
          <w:color w:val="000000"/>
          <w:sz w:val="28"/>
        </w:rPr>
        <w:t>
      ямочный ремонт покрытия на тротуарах с предварительным фрезерованием или разборкой изношенного с укладкой нового слоя.</w:t>
      </w:r>
    </w:p>
    <w:bookmarkEnd w:id="198"/>
    <w:bookmarkStart w:name="z204" w:id="199"/>
    <w:p>
      <w:pPr>
        <w:spacing w:after="0"/>
        <w:ind w:left="0"/>
        <w:jc w:val="both"/>
      </w:pPr>
      <w:r>
        <w:rPr>
          <w:rFonts w:ascii="Times New Roman"/>
          <w:b w:val="false"/>
          <w:i w:val="false"/>
          <w:color w:val="000000"/>
          <w:sz w:val="28"/>
        </w:rPr>
        <w:t>
      24. В состав ямочного ремонта асфальтобетонного покрытия входит ремонт "картами" УДС, в том числе:</w:t>
      </w:r>
    </w:p>
    <w:bookmarkEnd w:id="199"/>
    <w:bookmarkStart w:name="z205" w:id="200"/>
    <w:p>
      <w:pPr>
        <w:spacing w:after="0"/>
        <w:ind w:left="0"/>
        <w:jc w:val="both"/>
      </w:pPr>
      <w:r>
        <w:rPr>
          <w:rFonts w:ascii="Times New Roman"/>
          <w:b w:val="false"/>
          <w:i w:val="false"/>
          <w:color w:val="000000"/>
          <w:sz w:val="28"/>
        </w:rPr>
        <w:t>
      восстановление изношенного верхнего слоя дорожной одежды с обеспечением требуемой ровности и шероховатости;</w:t>
      </w:r>
    </w:p>
    <w:bookmarkEnd w:id="200"/>
    <w:bookmarkStart w:name="z206" w:id="201"/>
    <w:p>
      <w:pPr>
        <w:spacing w:after="0"/>
        <w:ind w:left="0"/>
        <w:jc w:val="both"/>
      </w:pPr>
      <w:r>
        <w:rPr>
          <w:rFonts w:ascii="Times New Roman"/>
          <w:b w:val="false"/>
          <w:i w:val="false"/>
          <w:color w:val="000000"/>
          <w:sz w:val="28"/>
        </w:rPr>
        <w:t>
      ямочный ремонт дорожного покрытия, ликвидация колей и неровностей на проезжей части с заменой нестабильных слоев дорожного покрытия с обязательным фрезерованием на ширину одной или нескольких полос движения или на всю ширину покрытия с укладкой нового слоя из сдвигоустойчивого и износостойкого асфальтобетона;</w:t>
      </w:r>
    </w:p>
    <w:bookmarkEnd w:id="201"/>
    <w:bookmarkStart w:name="z207" w:id="202"/>
    <w:p>
      <w:pPr>
        <w:spacing w:after="0"/>
        <w:ind w:left="0"/>
        <w:jc w:val="both"/>
      </w:pPr>
      <w:r>
        <w:rPr>
          <w:rFonts w:ascii="Times New Roman"/>
          <w:b w:val="false"/>
          <w:i w:val="false"/>
          <w:color w:val="000000"/>
          <w:sz w:val="28"/>
        </w:rPr>
        <w:t>
      1) по мостовым покрытиям:      </w:t>
      </w:r>
    </w:p>
    <w:bookmarkEnd w:id="202"/>
    <w:bookmarkStart w:name="z208" w:id="203"/>
    <w:p>
      <w:pPr>
        <w:spacing w:after="0"/>
        <w:ind w:left="0"/>
        <w:jc w:val="both"/>
      </w:pPr>
      <w:r>
        <w:rPr>
          <w:rFonts w:ascii="Times New Roman"/>
          <w:b w:val="false"/>
          <w:i w:val="false"/>
          <w:color w:val="000000"/>
          <w:sz w:val="28"/>
        </w:rPr>
        <w:t>
      ремонт мостовых покрытий из плитки и брусчатки, с заменой разрушенных плиток и брусчатых камней при необходимости;</w:t>
      </w:r>
    </w:p>
    <w:bookmarkEnd w:id="203"/>
    <w:bookmarkStart w:name="z209" w:id="204"/>
    <w:p>
      <w:pPr>
        <w:spacing w:after="0"/>
        <w:ind w:left="0"/>
        <w:jc w:val="both"/>
      </w:pPr>
      <w:r>
        <w:rPr>
          <w:rFonts w:ascii="Times New Roman"/>
          <w:b w:val="false"/>
          <w:i w:val="false"/>
          <w:color w:val="000000"/>
          <w:sz w:val="28"/>
        </w:rPr>
        <w:t xml:space="preserve">
      2) по искусственным инженерным дорожным сооружениям: </w:t>
      </w:r>
    </w:p>
    <w:bookmarkEnd w:id="204"/>
    <w:bookmarkStart w:name="z210" w:id="205"/>
    <w:p>
      <w:pPr>
        <w:spacing w:after="0"/>
        <w:ind w:left="0"/>
        <w:jc w:val="both"/>
      </w:pPr>
      <w:r>
        <w:rPr>
          <w:rFonts w:ascii="Times New Roman"/>
          <w:b w:val="false"/>
          <w:i w:val="false"/>
          <w:color w:val="000000"/>
          <w:sz w:val="28"/>
        </w:rPr>
        <w:t xml:space="preserve">
      исправление небольших повреждений, отдельных элементов сооружений (опорных частей, перил, барьерных ограждений, настилов, стоек, подкосов, заборных стенок, дренажных устройств); </w:t>
      </w:r>
    </w:p>
    <w:bookmarkEnd w:id="205"/>
    <w:bookmarkStart w:name="z211" w:id="206"/>
    <w:p>
      <w:pPr>
        <w:spacing w:after="0"/>
        <w:ind w:left="0"/>
        <w:jc w:val="both"/>
      </w:pPr>
      <w:r>
        <w:rPr>
          <w:rFonts w:ascii="Times New Roman"/>
          <w:b w:val="false"/>
          <w:i w:val="false"/>
          <w:color w:val="000000"/>
          <w:sz w:val="28"/>
        </w:rPr>
        <w:t>
      торкретирование трещин, сколов и оголения арматуры в конструкциях, ремонт кладки, штукатурки, частичная смена заклепок;</w:t>
      </w:r>
    </w:p>
    <w:bookmarkEnd w:id="206"/>
    <w:bookmarkStart w:name="z212" w:id="207"/>
    <w:p>
      <w:pPr>
        <w:spacing w:after="0"/>
        <w:ind w:left="0"/>
        <w:jc w:val="both"/>
      </w:pPr>
      <w:r>
        <w:rPr>
          <w:rFonts w:ascii="Times New Roman"/>
          <w:b w:val="false"/>
          <w:i w:val="false"/>
          <w:color w:val="000000"/>
          <w:sz w:val="28"/>
        </w:rPr>
        <w:t xml:space="preserve">
      замена и исправление переездных и переходных мостиков через канавы; </w:t>
      </w:r>
    </w:p>
    <w:bookmarkEnd w:id="207"/>
    <w:bookmarkStart w:name="z213" w:id="208"/>
    <w:p>
      <w:pPr>
        <w:spacing w:after="0"/>
        <w:ind w:left="0"/>
        <w:jc w:val="both"/>
      </w:pPr>
      <w:r>
        <w:rPr>
          <w:rFonts w:ascii="Times New Roman"/>
          <w:b w:val="false"/>
          <w:i w:val="false"/>
          <w:color w:val="000000"/>
          <w:sz w:val="28"/>
        </w:rPr>
        <w:t>
      ямочный ремонт покрытия на проезжей части мостов, путепроводов, заделка трещин на покрытии;</w:t>
      </w:r>
    </w:p>
    <w:bookmarkEnd w:id="208"/>
    <w:bookmarkStart w:name="z214" w:id="209"/>
    <w:p>
      <w:pPr>
        <w:spacing w:after="0"/>
        <w:ind w:left="0"/>
        <w:jc w:val="both"/>
      </w:pPr>
      <w:r>
        <w:rPr>
          <w:rFonts w:ascii="Times New Roman"/>
          <w:b w:val="false"/>
          <w:i w:val="false"/>
          <w:color w:val="000000"/>
          <w:sz w:val="28"/>
        </w:rPr>
        <w:t xml:space="preserve">
      герметизация узлов примыкания переходных плит к открылкам; </w:t>
      </w:r>
    </w:p>
    <w:bookmarkEnd w:id="209"/>
    <w:bookmarkStart w:name="z215" w:id="210"/>
    <w:p>
      <w:pPr>
        <w:spacing w:after="0"/>
        <w:ind w:left="0"/>
        <w:jc w:val="both"/>
      </w:pPr>
      <w:r>
        <w:rPr>
          <w:rFonts w:ascii="Times New Roman"/>
          <w:b w:val="false"/>
          <w:i w:val="false"/>
          <w:color w:val="000000"/>
          <w:sz w:val="28"/>
        </w:rPr>
        <w:t>
      мелкий ремонт деформационных швов;</w:t>
      </w:r>
    </w:p>
    <w:bookmarkEnd w:id="210"/>
    <w:bookmarkStart w:name="z216" w:id="211"/>
    <w:p>
      <w:pPr>
        <w:spacing w:after="0"/>
        <w:ind w:left="0"/>
        <w:jc w:val="both"/>
      </w:pPr>
      <w:r>
        <w:rPr>
          <w:rFonts w:ascii="Times New Roman"/>
          <w:b w:val="false"/>
          <w:i w:val="false"/>
          <w:color w:val="000000"/>
          <w:sz w:val="28"/>
        </w:rPr>
        <w:t xml:space="preserve">
      устранение протекания деформационных швов подтяжкой болтов; </w:t>
      </w:r>
    </w:p>
    <w:bookmarkEnd w:id="211"/>
    <w:bookmarkStart w:name="z217" w:id="212"/>
    <w:p>
      <w:pPr>
        <w:spacing w:after="0"/>
        <w:ind w:left="0"/>
        <w:jc w:val="both"/>
      </w:pPr>
      <w:r>
        <w:rPr>
          <w:rFonts w:ascii="Times New Roman"/>
          <w:b w:val="false"/>
          <w:i w:val="false"/>
          <w:color w:val="000000"/>
          <w:sz w:val="28"/>
        </w:rPr>
        <w:t>
      заливка мастикой деформационных швов с предварительной их очисткой от старой мастики;</w:t>
      </w:r>
    </w:p>
    <w:bookmarkEnd w:id="212"/>
    <w:bookmarkStart w:name="z218" w:id="213"/>
    <w:p>
      <w:pPr>
        <w:spacing w:after="0"/>
        <w:ind w:left="0"/>
        <w:jc w:val="both"/>
      </w:pPr>
      <w:r>
        <w:rPr>
          <w:rFonts w:ascii="Times New Roman"/>
          <w:b w:val="false"/>
          <w:i w:val="false"/>
          <w:color w:val="000000"/>
          <w:sz w:val="28"/>
        </w:rPr>
        <w:t>
      приварка в деформационных швах скользящих листов (в случае их отрыва), установка недостающих пружин;</w:t>
      </w:r>
    </w:p>
    <w:bookmarkEnd w:id="213"/>
    <w:bookmarkStart w:name="z219" w:id="214"/>
    <w:p>
      <w:pPr>
        <w:spacing w:after="0"/>
        <w:ind w:left="0"/>
        <w:jc w:val="both"/>
      </w:pPr>
      <w:r>
        <w:rPr>
          <w:rFonts w:ascii="Times New Roman"/>
          <w:b w:val="false"/>
          <w:i w:val="false"/>
          <w:color w:val="000000"/>
          <w:sz w:val="28"/>
        </w:rPr>
        <w:t xml:space="preserve">
      мелкий ремонт механизмов и конструкций деформационных швов; </w:t>
      </w:r>
    </w:p>
    <w:bookmarkEnd w:id="214"/>
    <w:bookmarkStart w:name="z220" w:id="215"/>
    <w:p>
      <w:pPr>
        <w:spacing w:after="0"/>
        <w:ind w:left="0"/>
        <w:jc w:val="both"/>
      </w:pPr>
      <w:r>
        <w:rPr>
          <w:rFonts w:ascii="Times New Roman"/>
          <w:b w:val="false"/>
          <w:i w:val="false"/>
          <w:color w:val="000000"/>
          <w:sz w:val="28"/>
        </w:rPr>
        <w:t xml:space="preserve">
      замена покрытия в зоне деформационных швов или над швом; </w:t>
      </w:r>
    </w:p>
    <w:bookmarkEnd w:id="215"/>
    <w:bookmarkStart w:name="z221" w:id="216"/>
    <w:p>
      <w:pPr>
        <w:spacing w:after="0"/>
        <w:ind w:left="0"/>
        <w:jc w:val="both"/>
      </w:pPr>
      <w:r>
        <w:rPr>
          <w:rFonts w:ascii="Times New Roman"/>
          <w:b w:val="false"/>
          <w:i w:val="false"/>
          <w:color w:val="000000"/>
          <w:sz w:val="28"/>
        </w:rPr>
        <w:t xml:space="preserve">
      заливка трещин и выбоин в асфальтобетонном покрытии тротуаров; </w:t>
      </w:r>
    </w:p>
    <w:bookmarkEnd w:id="216"/>
    <w:bookmarkStart w:name="z222" w:id="217"/>
    <w:p>
      <w:pPr>
        <w:spacing w:after="0"/>
        <w:ind w:left="0"/>
        <w:jc w:val="both"/>
      </w:pPr>
      <w:r>
        <w:rPr>
          <w:rFonts w:ascii="Times New Roman"/>
          <w:b w:val="false"/>
          <w:i w:val="false"/>
          <w:color w:val="000000"/>
          <w:sz w:val="28"/>
        </w:rPr>
        <w:t>
      заделка трещин и выбоин в цементобетонном покрытии тротуаров;</w:t>
      </w:r>
    </w:p>
    <w:bookmarkEnd w:id="217"/>
    <w:bookmarkStart w:name="z223" w:id="218"/>
    <w:p>
      <w:pPr>
        <w:spacing w:after="0"/>
        <w:ind w:left="0"/>
        <w:jc w:val="both"/>
      </w:pPr>
      <w:r>
        <w:rPr>
          <w:rFonts w:ascii="Times New Roman"/>
          <w:b w:val="false"/>
          <w:i w:val="false"/>
          <w:color w:val="000000"/>
          <w:sz w:val="28"/>
        </w:rPr>
        <w:t>
      локальное восстановление окрасочного слоя (подкраска) перильного ограждения;</w:t>
      </w:r>
    </w:p>
    <w:bookmarkEnd w:id="218"/>
    <w:bookmarkStart w:name="z224" w:id="219"/>
    <w:p>
      <w:pPr>
        <w:spacing w:after="0"/>
        <w:ind w:left="0"/>
        <w:jc w:val="both"/>
      </w:pPr>
      <w:r>
        <w:rPr>
          <w:rFonts w:ascii="Times New Roman"/>
          <w:b w:val="false"/>
          <w:i w:val="false"/>
          <w:color w:val="000000"/>
          <w:sz w:val="28"/>
        </w:rPr>
        <w:t>
      нанесение разметки на бордюрное ограждение проезжей части;</w:t>
      </w:r>
    </w:p>
    <w:bookmarkEnd w:id="219"/>
    <w:bookmarkStart w:name="z225" w:id="220"/>
    <w:p>
      <w:pPr>
        <w:spacing w:after="0"/>
        <w:ind w:left="0"/>
        <w:jc w:val="both"/>
      </w:pPr>
      <w:r>
        <w:rPr>
          <w:rFonts w:ascii="Times New Roman"/>
          <w:b w:val="false"/>
          <w:i w:val="false"/>
          <w:color w:val="000000"/>
          <w:sz w:val="28"/>
        </w:rPr>
        <w:t>
      нанесение вертикальной разметки на низ фасадных балок путепроводов над автодорогами;</w:t>
      </w:r>
    </w:p>
    <w:bookmarkEnd w:id="220"/>
    <w:bookmarkStart w:name="z226" w:id="221"/>
    <w:p>
      <w:pPr>
        <w:spacing w:after="0"/>
        <w:ind w:left="0"/>
        <w:jc w:val="both"/>
      </w:pPr>
      <w:r>
        <w:rPr>
          <w:rFonts w:ascii="Times New Roman"/>
          <w:b w:val="false"/>
          <w:i w:val="false"/>
          <w:color w:val="000000"/>
          <w:sz w:val="28"/>
        </w:rPr>
        <w:t>
      нанесение вертикальной разметки на опорах путепроводов над автодорогами;</w:t>
      </w:r>
    </w:p>
    <w:bookmarkEnd w:id="221"/>
    <w:bookmarkStart w:name="z227" w:id="222"/>
    <w:p>
      <w:pPr>
        <w:spacing w:after="0"/>
        <w:ind w:left="0"/>
        <w:jc w:val="both"/>
      </w:pPr>
      <w:r>
        <w:rPr>
          <w:rFonts w:ascii="Times New Roman"/>
          <w:b w:val="false"/>
          <w:i w:val="false"/>
          <w:color w:val="000000"/>
          <w:sz w:val="28"/>
        </w:rPr>
        <w:t>
      расшивка цементным раствором швов между бетонными плитами укрепления;</w:t>
      </w:r>
    </w:p>
    <w:bookmarkEnd w:id="222"/>
    <w:bookmarkStart w:name="z228" w:id="223"/>
    <w:p>
      <w:pPr>
        <w:spacing w:after="0"/>
        <w:ind w:left="0"/>
        <w:jc w:val="both"/>
      </w:pPr>
      <w:r>
        <w:rPr>
          <w:rFonts w:ascii="Times New Roman"/>
          <w:b w:val="false"/>
          <w:i w:val="false"/>
          <w:color w:val="000000"/>
          <w:sz w:val="28"/>
        </w:rPr>
        <w:t>
      замена и ремонт отдельных поврежденных звеньев труб, оголовков, откосных крыльев, входных и выходных укрепление русел и выравнивание лотков труб, восстановление каменной наброски;</w:t>
      </w:r>
    </w:p>
    <w:bookmarkEnd w:id="223"/>
    <w:bookmarkStart w:name="z229" w:id="224"/>
    <w:p>
      <w:pPr>
        <w:spacing w:after="0"/>
        <w:ind w:left="0"/>
        <w:jc w:val="both"/>
      </w:pPr>
      <w:r>
        <w:rPr>
          <w:rFonts w:ascii="Times New Roman"/>
          <w:b w:val="false"/>
          <w:i w:val="false"/>
          <w:color w:val="000000"/>
          <w:sz w:val="28"/>
        </w:rPr>
        <w:t>
      ремонт гидроизоляции труб с конопаткой и заделкой швов между их звеньями и секциями;</w:t>
      </w:r>
    </w:p>
    <w:bookmarkEnd w:id="224"/>
    <w:bookmarkStart w:name="z230" w:id="225"/>
    <w:p>
      <w:pPr>
        <w:spacing w:after="0"/>
        <w:ind w:left="0"/>
        <w:jc w:val="both"/>
      </w:pPr>
      <w:r>
        <w:rPr>
          <w:rFonts w:ascii="Times New Roman"/>
          <w:b w:val="false"/>
          <w:i w:val="false"/>
          <w:color w:val="000000"/>
          <w:sz w:val="28"/>
        </w:rPr>
        <w:t>
      устранение локальных мест размыва насыпи и регуляционных сооружений;</w:t>
      </w:r>
    </w:p>
    <w:bookmarkEnd w:id="225"/>
    <w:bookmarkStart w:name="z231" w:id="226"/>
    <w:p>
      <w:pPr>
        <w:spacing w:after="0"/>
        <w:ind w:left="0"/>
        <w:jc w:val="both"/>
      </w:pPr>
      <w:r>
        <w:rPr>
          <w:rFonts w:ascii="Times New Roman"/>
          <w:b w:val="false"/>
          <w:i w:val="false"/>
          <w:color w:val="000000"/>
          <w:sz w:val="28"/>
        </w:rPr>
        <w:t>
      засыпка промоин на сопряжении моста с насыпью, с одновременным устранением воды в этих местах;</w:t>
      </w:r>
    </w:p>
    <w:bookmarkEnd w:id="226"/>
    <w:bookmarkStart w:name="z232" w:id="227"/>
    <w:p>
      <w:pPr>
        <w:spacing w:after="0"/>
        <w:ind w:left="0"/>
        <w:jc w:val="both"/>
      </w:pPr>
      <w:r>
        <w:rPr>
          <w:rFonts w:ascii="Times New Roman"/>
          <w:b w:val="false"/>
          <w:i w:val="false"/>
          <w:color w:val="000000"/>
          <w:sz w:val="28"/>
        </w:rPr>
        <w:t>
      заделка воронок размыва у опор;</w:t>
      </w:r>
    </w:p>
    <w:bookmarkEnd w:id="227"/>
    <w:bookmarkStart w:name="z233" w:id="228"/>
    <w:p>
      <w:pPr>
        <w:spacing w:after="0"/>
        <w:ind w:left="0"/>
        <w:jc w:val="both"/>
      </w:pPr>
      <w:r>
        <w:rPr>
          <w:rFonts w:ascii="Times New Roman"/>
          <w:b w:val="false"/>
          <w:i w:val="false"/>
          <w:color w:val="000000"/>
          <w:sz w:val="28"/>
        </w:rPr>
        <w:t>
      3) по обстановке и обустройству улиц, объектам организации движения, связи, освещения:</w:t>
      </w:r>
    </w:p>
    <w:bookmarkEnd w:id="228"/>
    <w:bookmarkStart w:name="z234" w:id="229"/>
    <w:p>
      <w:pPr>
        <w:spacing w:after="0"/>
        <w:ind w:left="0"/>
        <w:jc w:val="both"/>
      </w:pPr>
      <w:r>
        <w:rPr>
          <w:rFonts w:ascii="Times New Roman"/>
          <w:b w:val="false"/>
          <w:i w:val="false"/>
          <w:color w:val="000000"/>
          <w:sz w:val="28"/>
        </w:rPr>
        <w:t>
      удаление отслужившей, восстановление изношенной и нанесение вновь вертикальной и горизонтальной разметок, в том числе, на элементах дорожных искусственных инженерных сооружений;</w:t>
      </w:r>
    </w:p>
    <w:bookmarkEnd w:id="229"/>
    <w:bookmarkStart w:name="z235" w:id="230"/>
    <w:p>
      <w:pPr>
        <w:spacing w:after="0"/>
        <w:ind w:left="0"/>
        <w:jc w:val="both"/>
      </w:pPr>
      <w:r>
        <w:rPr>
          <w:rFonts w:ascii="Times New Roman"/>
          <w:b w:val="false"/>
          <w:i w:val="false"/>
          <w:color w:val="000000"/>
          <w:sz w:val="28"/>
        </w:rPr>
        <w:t>
      исправление и замена поврежденных и морально устаревших, а также установка вновь недостающих дорожных ограждений, дорожных знаков;</w:t>
      </w:r>
    </w:p>
    <w:bookmarkEnd w:id="230"/>
    <w:bookmarkStart w:name="z236" w:id="231"/>
    <w:p>
      <w:pPr>
        <w:spacing w:after="0"/>
        <w:ind w:left="0"/>
        <w:jc w:val="both"/>
      </w:pPr>
      <w:r>
        <w:rPr>
          <w:rFonts w:ascii="Times New Roman"/>
          <w:b w:val="false"/>
          <w:i w:val="false"/>
          <w:color w:val="000000"/>
          <w:sz w:val="28"/>
        </w:rPr>
        <w:t xml:space="preserve">
      устранение повреждений металлических направляющих пешеходных ограждений и тротуарных столбиков; </w:t>
      </w:r>
    </w:p>
    <w:bookmarkEnd w:id="231"/>
    <w:bookmarkStart w:name="z237" w:id="232"/>
    <w:p>
      <w:pPr>
        <w:spacing w:after="0"/>
        <w:ind w:left="0"/>
        <w:jc w:val="both"/>
      </w:pPr>
      <w:r>
        <w:rPr>
          <w:rFonts w:ascii="Times New Roman"/>
          <w:b w:val="false"/>
          <w:i w:val="false"/>
          <w:color w:val="000000"/>
          <w:sz w:val="28"/>
        </w:rPr>
        <w:t>
      поврежденные столбики подлежат замене, а отсутствующие восстановлению;</w:t>
      </w:r>
    </w:p>
    <w:bookmarkEnd w:id="232"/>
    <w:bookmarkStart w:name="z238" w:id="233"/>
    <w:p>
      <w:pPr>
        <w:spacing w:after="0"/>
        <w:ind w:left="0"/>
        <w:jc w:val="both"/>
      </w:pPr>
      <w:r>
        <w:rPr>
          <w:rFonts w:ascii="Times New Roman"/>
          <w:b w:val="false"/>
          <w:i w:val="false"/>
          <w:color w:val="000000"/>
          <w:sz w:val="28"/>
        </w:rPr>
        <w:t>
      замена (восстановление) поврежденных (недостающих) технических средств организации дорожного движения, установленных на автодороге и зафиксированных в паспорте;</w:t>
      </w:r>
    </w:p>
    <w:bookmarkEnd w:id="233"/>
    <w:bookmarkStart w:name="z239" w:id="234"/>
    <w:p>
      <w:pPr>
        <w:spacing w:after="0"/>
        <w:ind w:left="0"/>
        <w:jc w:val="both"/>
      </w:pPr>
      <w:r>
        <w:rPr>
          <w:rFonts w:ascii="Times New Roman"/>
          <w:b w:val="false"/>
          <w:i w:val="false"/>
          <w:color w:val="000000"/>
          <w:sz w:val="28"/>
        </w:rPr>
        <w:t>
      исправление отдельных повреждений, неисправностей и покраска элементов малого архитектурного оформления и благоустройства;</w:t>
      </w:r>
    </w:p>
    <w:bookmarkEnd w:id="234"/>
    <w:bookmarkStart w:name="z240" w:id="235"/>
    <w:p>
      <w:pPr>
        <w:spacing w:after="0"/>
        <w:ind w:left="0"/>
        <w:jc w:val="both"/>
      </w:pPr>
      <w:r>
        <w:rPr>
          <w:rFonts w:ascii="Times New Roman"/>
          <w:b w:val="false"/>
          <w:i w:val="false"/>
          <w:color w:val="000000"/>
          <w:sz w:val="28"/>
        </w:rPr>
        <w:t>
      ремонт облицовки подпорных стенок, в том числе подпорных стенок стационарных цветников, фонтанов;</w:t>
      </w:r>
    </w:p>
    <w:bookmarkEnd w:id="235"/>
    <w:bookmarkStart w:name="z241" w:id="236"/>
    <w:p>
      <w:pPr>
        <w:spacing w:after="0"/>
        <w:ind w:left="0"/>
        <w:jc w:val="both"/>
      </w:pPr>
      <w:r>
        <w:rPr>
          <w:rFonts w:ascii="Times New Roman"/>
          <w:b w:val="false"/>
          <w:i w:val="false"/>
          <w:color w:val="000000"/>
          <w:sz w:val="28"/>
        </w:rPr>
        <w:t>
      ремонт изношенных частей и окраска беседок, скамеек;</w:t>
      </w:r>
    </w:p>
    <w:bookmarkEnd w:id="236"/>
    <w:bookmarkStart w:name="z242" w:id="237"/>
    <w:p>
      <w:pPr>
        <w:spacing w:after="0"/>
        <w:ind w:left="0"/>
        <w:jc w:val="both"/>
      </w:pPr>
      <w:r>
        <w:rPr>
          <w:rFonts w:ascii="Times New Roman"/>
          <w:b w:val="false"/>
          <w:i w:val="false"/>
          <w:color w:val="000000"/>
          <w:sz w:val="28"/>
        </w:rPr>
        <w:t>
      исправление отдельных повреждений и неисправностей объектов организации движения, связи, освещения, плановый ремонт и замена узлов и деталей объектов и оборудования ИТС, в том числе придорожного оборудования, персональных рабочих станций, оргтехники Центрального управляющего пункта (ЦУП), средств связи, серверного, сетевого и видеооборудования ЦУП в соответствии с требованиями паспортных данных;</w:t>
      </w:r>
    </w:p>
    <w:bookmarkEnd w:id="237"/>
    <w:bookmarkStart w:name="z243" w:id="238"/>
    <w:p>
      <w:pPr>
        <w:spacing w:after="0"/>
        <w:ind w:left="0"/>
        <w:jc w:val="both"/>
      </w:pPr>
      <w:r>
        <w:rPr>
          <w:rFonts w:ascii="Times New Roman"/>
          <w:b w:val="false"/>
          <w:i w:val="false"/>
          <w:color w:val="000000"/>
          <w:sz w:val="28"/>
        </w:rPr>
        <w:t xml:space="preserve">
      4) ремонт, в том числе после ДТП: </w:t>
      </w:r>
    </w:p>
    <w:bookmarkEnd w:id="238"/>
    <w:bookmarkStart w:name="z244" w:id="239"/>
    <w:p>
      <w:pPr>
        <w:spacing w:after="0"/>
        <w:ind w:left="0"/>
        <w:jc w:val="both"/>
      </w:pPr>
      <w:r>
        <w:rPr>
          <w:rFonts w:ascii="Times New Roman"/>
          <w:b w:val="false"/>
          <w:i w:val="false"/>
          <w:color w:val="000000"/>
          <w:sz w:val="28"/>
        </w:rPr>
        <w:t xml:space="preserve">
      металлических опор уличного освещения, кабельной линии освещения, осветительной арматуры с одновременной заменой проводов и растяжек воздушной линии, средств автоматики и телемеханики управления дорожного освещения, в размерах текущего ремонта, в соответствии с требованиями паспортных данных, в том числе с ревизией и заменой поврежденных, и не подлежащих ремонту и восстановлению узлов и агрегатов; </w:t>
      </w:r>
    </w:p>
    <w:bookmarkEnd w:id="239"/>
    <w:bookmarkStart w:name="z245" w:id="240"/>
    <w:p>
      <w:pPr>
        <w:spacing w:after="0"/>
        <w:ind w:left="0"/>
        <w:jc w:val="both"/>
      </w:pPr>
      <w:r>
        <w:rPr>
          <w:rFonts w:ascii="Times New Roman"/>
          <w:b w:val="false"/>
          <w:i w:val="false"/>
          <w:color w:val="000000"/>
          <w:sz w:val="28"/>
        </w:rPr>
        <w:t>
      замена морально и физически устаревших элементов дорожного освещения в соответствии со сроком их службы;</w:t>
      </w:r>
    </w:p>
    <w:bookmarkEnd w:id="240"/>
    <w:bookmarkStart w:name="z246" w:id="241"/>
    <w:p>
      <w:pPr>
        <w:spacing w:after="0"/>
        <w:ind w:left="0"/>
        <w:jc w:val="both"/>
      </w:pPr>
      <w:r>
        <w:rPr>
          <w:rFonts w:ascii="Times New Roman"/>
          <w:b w:val="false"/>
          <w:i w:val="false"/>
          <w:color w:val="000000"/>
          <w:sz w:val="28"/>
        </w:rPr>
        <w:t>
      ремонт газона между тротуаром и проезжей частью улицы;</w:t>
      </w:r>
    </w:p>
    <w:bookmarkEnd w:id="241"/>
    <w:bookmarkStart w:name="z247" w:id="242"/>
    <w:p>
      <w:pPr>
        <w:spacing w:after="0"/>
        <w:ind w:left="0"/>
        <w:jc w:val="both"/>
      </w:pPr>
      <w:r>
        <w:rPr>
          <w:rFonts w:ascii="Times New Roman"/>
          <w:b w:val="false"/>
          <w:i w:val="false"/>
          <w:color w:val="000000"/>
          <w:sz w:val="28"/>
        </w:rPr>
        <w:t>
      5) по другим конструктивным элементам и элементам обустройства УДС:</w:t>
      </w:r>
    </w:p>
    <w:bookmarkEnd w:id="242"/>
    <w:bookmarkStart w:name="z248" w:id="243"/>
    <w:p>
      <w:pPr>
        <w:spacing w:after="0"/>
        <w:ind w:left="0"/>
        <w:jc w:val="both"/>
      </w:pPr>
      <w:r>
        <w:rPr>
          <w:rFonts w:ascii="Times New Roman"/>
          <w:b w:val="false"/>
          <w:i w:val="false"/>
          <w:color w:val="000000"/>
          <w:sz w:val="28"/>
        </w:rPr>
        <w:t>
      исправление в плане и профиле (положения в пространстве) просевших или выбитых бортового (бордюрного) камня с устройством нового основания и обоймы, а также замена отдельных разрушенных бортовых (бордюрных) камней с установкой новых (при необходимости) на всех типах покрытий, в том числе после ДТП и размывов;</w:t>
      </w:r>
    </w:p>
    <w:bookmarkEnd w:id="243"/>
    <w:bookmarkStart w:name="z249" w:id="244"/>
    <w:p>
      <w:pPr>
        <w:spacing w:after="0"/>
        <w:ind w:left="0"/>
        <w:jc w:val="both"/>
      </w:pPr>
      <w:r>
        <w:rPr>
          <w:rFonts w:ascii="Times New Roman"/>
          <w:b w:val="false"/>
          <w:i w:val="false"/>
          <w:color w:val="000000"/>
          <w:sz w:val="28"/>
        </w:rPr>
        <w:t>
      ремонт цементобетонных упоров отдельных бортового (бордюрного) камня;</w:t>
      </w:r>
    </w:p>
    <w:bookmarkEnd w:id="244"/>
    <w:bookmarkStart w:name="z250" w:id="245"/>
    <w:p>
      <w:pPr>
        <w:spacing w:after="0"/>
        <w:ind w:left="0"/>
        <w:jc w:val="both"/>
      </w:pPr>
      <w:r>
        <w:rPr>
          <w:rFonts w:ascii="Times New Roman"/>
          <w:b w:val="false"/>
          <w:i w:val="false"/>
          <w:color w:val="000000"/>
          <w:sz w:val="28"/>
        </w:rPr>
        <w:t>
      сезонная покраска бортового камня (бордюров) из искусственных каменных материалов в зонах остановок общественного транспорта;</w:t>
      </w:r>
    </w:p>
    <w:bookmarkEnd w:id="245"/>
    <w:bookmarkStart w:name="z251" w:id="246"/>
    <w:p>
      <w:pPr>
        <w:spacing w:after="0"/>
        <w:ind w:left="0"/>
        <w:jc w:val="both"/>
      </w:pPr>
      <w:r>
        <w:rPr>
          <w:rFonts w:ascii="Times New Roman"/>
          <w:b w:val="false"/>
          <w:i w:val="false"/>
          <w:color w:val="000000"/>
          <w:sz w:val="28"/>
        </w:rPr>
        <w:t>
      выравнивание люков колодцев в уровень с дорожным покрытием, включая недействующие (бесхозные) колодцы;</w:t>
      </w:r>
    </w:p>
    <w:bookmarkEnd w:id="246"/>
    <w:bookmarkStart w:name="z252" w:id="247"/>
    <w:p>
      <w:pPr>
        <w:spacing w:after="0"/>
        <w:ind w:left="0"/>
        <w:jc w:val="both"/>
      </w:pPr>
      <w:r>
        <w:rPr>
          <w:rFonts w:ascii="Times New Roman"/>
          <w:b w:val="false"/>
          <w:i w:val="false"/>
          <w:color w:val="000000"/>
          <w:sz w:val="28"/>
        </w:rPr>
        <w:t>
      выравнивание решеток водоприемных колодцев в уровень с дорожным покрытием;</w:t>
      </w:r>
    </w:p>
    <w:bookmarkEnd w:id="247"/>
    <w:bookmarkStart w:name="z253" w:id="248"/>
    <w:p>
      <w:pPr>
        <w:spacing w:after="0"/>
        <w:ind w:left="0"/>
        <w:jc w:val="both"/>
      </w:pPr>
      <w:r>
        <w:rPr>
          <w:rFonts w:ascii="Times New Roman"/>
          <w:b w:val="false"/>
          <w:i w:val="false"/>
          <w:color w:val="000000"/>
          <w:sz w:val="28"/>
        </w:rPr>
        <w:t>
      ремонт дорожного покрытия в местах сопряжений с трамвайными путями, деформационными швами мостовых сооружений, люками колодцев и ливнесточными решетками;</w:t>
      </w:r>
    </w:p>
    <w:bookmarkEnd w:id="248"/>
    <w:bookmarkStart w:name="z254" w:id="249"/>
    <w:p>
      <w:pPr>
        <w:spacing w:after="0"/>
        <w:ind w:left="0"/>
        <w:jc w:val="both"/>
      </w:pPr>
      <w:r>
        <w:rPr>
          <w:rFonts w:ascii="Times New Roman"/>
          <w:b w:val="false"/>
          <w:i w:val="false"/>
          <w:color w:val="000000"/>
          <w:sz w:val="28"/>
        </w:rPr>
        <w:t>
      заделка (заливка) трещин в дорожных покрытиях битумом и битумными мастиками;</w:t>
      </w:r>
    </w:p>
    <w:bookmarkEnd w:id="249"/>
    <w:bookmarkStart w:name="z255" w:id="250"/>
    <w:p>
      <w:pPr>
        <w:spacing w:after="0"/>
        <w:ind w:left="0"/>
        <w:jc w:val="both"/>
      </w:pPr>
      <w:r>
        <w:rPr>
          <w:rFonts w:ascii="Times New Roman"/>
          <w:b w:val="false"/>
          <w:i w:val="false"/>
          <w:color w:val="000000"/>
          <w:sz w:val="28"/>
        </w:rPr>
        <w:t>
      обработка дорожных покрытий пропитывающими герметизирующими составами;</w:t>
      </w:r>
    </w:p>
    <w:bookmarkEnd w:id="250"/>
    <w:bookmarkStart w:name="z256" w:id="251"/>
    <w:p>
      <w:pPr>
        <w:spacing w:after="0"/>
        <w:ind w:left="0"/>
        <w:jc w:val="both"/>
      </w:pPr>
      <w:r>
        <w:rPr>
          <w:rFonts w:ascii="Times New Roman"/>
          <w:b w:val="false"/>
          <w:i w:val="false"/>
          <w:color w:val="000000"/>
          <w:sz w:val="28"/>
        </w:rPr>
        <w:t>
      подсыпка и укрепление обочин;</w:t>
      </w:r>
    </w:p>
    <w:bookmarkEnd w:id="251"/>
    <w:bookmarkStart w:name="z257" w:id="252"/>
    <w:p>
      <w:pPr>
        <w:spacing w:after="0"/>
        <w:ind w:left="0"/>
        <w:jc w:val="both"/>
      </w:pPr>
      <w:r>
        <w:rPr>
          <w:rFonts w:ascii="Times New Roman"/>
          <w:b w:val="false"/>
          <w:i w:val="false"/>
          <w:color w:val="000000"/>
          <w:sz w:val="28"/>
        </w:rPr>
        <w:t>
      устранение повреждений бетонных барьерных ограждений (с покраской при необходимости);</w:t>
      </w:r>
    </w:p>
    <w:bookmarkEnd w:id="252"/>
    <w:bookmarkStart w:name="z258" w:id="253"/>
    <w:p>
      <w:pPr>
        <w:spacing w:after="0"/>
        <w:ind w:left="0"/>
        <w:jc w:val="both"/>
      </w:pPr>
      <w:r>
        <w:rPr>
          <w:rFonts w:ascii="Times New Roman"/>
          <w:b w:val="false"/>
          <w:i w:val="false"/>
          <w:color w:val="000000"/>
          <w:sz w:val="28"/>
        </w:rPr>
        <w:t>
      ремонт поверхностей и стыков водопропускных труб;</w:t>
      </w:r>
    </w:p>
    <w:bookmarkEnd w:id="253"/>
    <w:bookmarkStart w:name="z259" w:id="254"/>
    <w:p>
      <w:pPr>
        <w:spacing w:after="0"/>
        <w:ind w:left="0"/>
        <w:jc w:val="both"/>
      </w:pPr>
      <w:r>
        <w:rPr>
          <w:rFonts w:ascii="Times New Roman"/>
          <w:b w:val="false"/>
          <w:i w:val="false"/>
          <w:color w:val="000000"/>
          <w:sz w:val="28"/>
        </w:rPr>
        <w:t>
      придорожно-арычной сети открытого типа;</w:t>
      </w:r>
    </w:p>
    <w:bookmarkEnd w:id="254"/>
    <w:bookmarkStart w:name="z260" w:id="255"/>
    <w:p>
      <w:pPr>
        <w:spacing w:after="0"/>
        <w:ind w:left="0"/>
        <w:jc w:val="both"/>
      </w:pPr>
      <w:r>
        <w:rPr>
          <w:rFonts w:ascii="Times New Roman"/>
          <w:b w:val="false"/>
          <w:i w:val="false"/>
          <w:color w:val="000000"/>
          <w:sz w:val="28"/>
        </w:rPr>
        <w:t>
      ремонт откосов с засыпкой промоин.</w:t>
      </w:r>
    </w:p>
    <w:bookmarkEnd w:id="255"/>
    <w:bookmarkStart w:name="z261" w:id="256"/>
    <w:p>
      <w:pPr>
        <w:spacing w:after="0"/>
        <w:ind w:left="0"/>
        <w:jc w:val="both"/>
      </w:pPr>
      <w:r>
        <w:rPr>
          <w:rFonts w:ascii="Times New Roman"/>
          <w:b w:val="false"/>
          <w:i w:val="false"/>
          <w:color w:val="000000"/>
          <w:sz w:val="28"/>
        </w:rPr>
        <w:t>
      25. Работы по дорожной разметке УДС входят в состав текущего ремонта, и в рамках нее выполняются следующие виды работ:</w:t>
      </w:r>
    </w:p>
    <w:bookmarkEnd w:id="256"/>
    <w:bookmarkStart w:name="z262" w:id="257"/>
    <w:p>
      <w:pPr>
        <w:spacing w:after="0"/>
        <w:ind w:left="0"/>
        <w:jc w:val="both"/>
      </w:pPr>
      <w:r>
        <w:rPr>
          <w:rFonts w:ascii="Times New Roman"/>
          <w:b w:val="false"/>
          <w:i w:val="false"/>
          <w:color w:val="000000"/>
          <w:sz w:val="28"/>
        </w:rPr>
        <w:t>
      1) визуальный осмотр;</w:t>
      </w:r>
    </w:p>
    <w:bookmarkEnd w:id="257"/>
    <w:bookmarkStart w:name="z263" w:id="258"/>
    <w:p>
      <w:pPr>
        <w:spacing w:after="0"/>
        <w:ind w:left="0"/>
        <w:jc w:val="both"/>
      </w:pPr>
      <w:r>
        <w:rPr>
          <w:rFonts w:ascii="Times New Roman"/>
          <w:b w:val="false"/>
          <w:i w:val="false"/>
          <w:color w:val="000000"/>
          <w:sz w:val="28"/>
        </w:rPr>
        <w:t>
      2) демаркировка изношенной, дорожной разметки или демаркировка в связи с изменением организации дорожного движения, в объемах согласно дефектному акту;</w:t>
      </w:r>
    </w:p>
    <w:bookmarkEnd w:id="258"/>
    <w:bookmarkStart w:name="z264" w:id="259"/>
    <w:p>
      <w:pPr>
        <w:spacing w:after="0"/>
        <w:ind w:left="0"/>
        <w:jc w:val="both"/>
      </w:pPr>
      <w:r>
        <w:rPr>
          <w:rFonts w:ascii="Times New Roman"/>
          <w:b w:val="false"/>
          <w:i w:val="false"/>
          <w:color w:val="000000"/>
          <w:sz w:val="28"/>
        </w:rPr>
        <w:t xml:space="preserve">
      3) нанесение дорожной разметки с применением: </w:t>
      </w:r>
    </w:p>
    <w:bookmarkEnd w:id="259"/>
    <w:bookmarkStart w:name="z265" w:id="260"/>
    <w:p>
      <w:pPr>
        <w:spacing w:after="0"/>
        <w:ind w:left="0"/>
        <w:jc w:val="both"/>
      </w:pPr>
      <w:r>
        <w:rPr>
          <w:rFonts w:ascii="Times New Roman"/>
          <w:b w:val="false"/>
          <w:i w:val="false"/>
          <w:color w:val="000000"/>
          <w:sz w:val="28"/>
        </w:rPr>
        <w:t>
      красок;</w:t>
      </w:r>
    </w:p>
    <w:bookmarkEnd w:id="260"/>
    <w:bookmarkStart w:name="z266" w:id="261"/>
    <w:p>
      <w:pPr>
        <w:spacing w:after="0"/>
        <w:ind w:left="0"/>
        <w:jc w:val="both"/>
      </w:pPr>
      <w:r>
        <w:rPr>
          <w:rFonts w:ascii="Times New Roman"/>
          <w:b w:val="false"/>
          <w:i w:val="false"/>
          <w:color w:val="000000"/>
          <w:sz w:val="28"/>
        </w:rPr>
        <w:t>
      термопластиков и холодных пластиков;</w:t>
      </w:r>
    </w:p>
    <w:bookmarkEnd w:id="261"/>
    <w:bookmarkStart w:name="z267" w:id="262"/>
    <w:p>
      <w:pPr>
        <w:spacing w:after="0"/>
        <w:ind w:left="0"/>
        <w:jc w:val="both"/>
      </w:pPr>
      <w:r>
        <w:rPr>
          <w:rFonts w:ascii="Times New Roman"/>
          <w:b w:val="false"/>
          <w:i w:val="false"/>
          <w:color w:val="000000"/>
          <w:sz w:val="28"/>
        </w:rPr>
        <w:t>
      цветных покрытий, в том числе противоскольжения.</w:t>
      </w:r>
    </w:p>
    <w:bookmarkEnd w:id="262"/>
    <w:bookmarkStart w:name="z268" w:id="263"/>
    <w:p>
      <w:pPr>
        <w:spacing w:after="0"/>
        <w:ind w:left="0"/>
        <w:jc w:val="both"/>
      </w:pPr>
      <w:r>
        <w:rPr>
          <w:rFonts w:ascii="Times New Roman"/>
          <w:b w:val="false"/>
          <w:i w:val="false"/>
          <w:color w:val="000000"/>
          <w:sz w:val="28"/>
        </w:rPr>
        <w:t>
      26. Выполнение работ по контролю качества:</w:t>
      </w:r>
    </w:p>
    <w:bookmarkEnd w:id="263"/>
    <w:bookmarkStart w:name="z269" w:id="264"/>
    <w:p>
      <w:pPr>
        <w:spacing w:after="0"/>
        <w:ind w:left="0"/>
        <w:jc w:val="both"/>
      </w:pPr>
      <w:r>
        <w:rPr>
          <w:rFonts w:ascii="Times New Roman"/>
          <w:b w:val="false"/>
          <w:i w:val="false"/>
          <w:color w:val="000000"/>
          <w:sz w:val="28"/>
        </w:rPr>
        <w:t>
      оценка качества выполненных работ, лабораторные испытания использованных для ремонта дорожно-строительных материалов, лабораторные испытания асфальтобетонных смесей и образцов дорожного покрытия, измерение ровности и коэффициента сцепления дорожного покрытия.</w:t>
      </w:r>
    </w:p>
    <w:bookmarkEnd w:id="264"/>
    <w:bookmarkStart w:name="z270" w:id="265"/>
    <w:p>
      <w:pPr>
        <w:spacing w:after="0"/>
        <w:ind w:left="0"/>
        <w:jc w:val="both"/>
      </w:pPr>
      <w:r>
        <w:rPr>
          <w:rFonts w:ascii="Times New Roman"/>
          <w:b w:val="false"/>
          <w:i w:val="false"/>
          <w:color w:val="000000"/>
          <w:sz w:val="28"/>
        </w:rPr>
        <w:t>
       27. Перечень работ по аварийному ремонту дорожной одежды и других объектов УДС, выполняемых в составе текущего ремонта:</w:t>
      </w:r>
    </w:p>
    <w:bookmarkEnd w:id="265"/>
    <w:bookmarkStart w:name="z271" w:id="266"/>
    <w:p>
      <w:pPr>
        <w:spacing w:after="0"/>
        <w:ind w:left="0"/>
        <w:jc w:val="both"/>
      </w:pPr>
      <w:r>
        <w:rPr>
          <w:rFonts w:ascii="Times New Roman"/>
          <w:b w:val="false"/>
          <w:i w:val="false"/>
          <w:color w:val="000000"/>
          <w:sz w:val="28"/>
        </w:rPr>
        <w:t>
      1) временное ограждение аварийных провалов дорожной одежды;</w:t>
      </w:r>
    </w:p>
    <w:bookmarkEnd w:id="266"/>
    <w:bookmarkStart w:name="z272" w:id="267"/>
    <w:p>
      <w:pPr>
        <w:spacing w:after="0"/>
        <w:ind w:left="0"/>
        <w:jc w:val="both"/>
      </w:pPr>
      <w:r>
        <w:rPr>
          <w:rFonts w:ascii="Times New Roman"/>
          <w:b w:val="false"/>
          <w:i w:val="false"/>
          <w:color w:val="000000"/>
          <w:sz w:val="28"/>
        </w:rPr>
        <w:t>
      2) устранение провалов, проломов, просадок и пучин;</w:t>
      </w:r>
    </w:p>
    <w:bookmarkEnd w:id="267"/>
    <w:bookmarkStart w:name="z273" w:id="268"/>
    <w:p>
      <w:pPr>
        <w:spacing w:after="0"/>
        <w:ind w:left="0"/>
        <w:jc w:val="both"/>
      </w:pPr>
      <w:r>
        <w:rPr>
          <w:rFonts w:ascii="Times New Roman"/>
          <w:b w:val="false"/>
          <w:i w:val="false"/>
          <w:color w:val="000000"/>
          <w:sz w:val="28"/>
        </w:rPr>
        <w:t>
      3) аварийная заделка выбоин (ям) с применением холодных битумоминеральных смесей;</w:t>
      </w:r>
    </w:p>
    <w:bookmarkEnd w:id="268"/>
    <w:bookmarkStart w:name="z274" w:id="269"/>
    <w:p>
      <w:pPr>
        <w:spacing w:after="0"/>
        <w:ind w:left="0"/>
        <w:jc w:val="both"/>
      </w:pPr>
      <w:r>
        <w:rPr>
          <w:rFonts w:ascii="Times New Roman"/>
          <w:b w:val="false"/>
          <w:i w:val="false"/>
          <w:color w:val="000000"/>
          <w:sz w:val="28"/>
        </w:rPr>
        <w:t>
      4) аварийная замена разрушенных бесхозных металлических люков, металлических решеток водоприемных колодцев на новые;</w:t>
      </w:r>
    </w:p>
    <w:bookmarkEnd w:id="269"/>
    <w:bookmarkStart w:name="z275" w:id="270"/>
    <w:p>
      <w:pPr>
        <w:spacing w:after="0"/>
        <w:ind w:left="0"/>
        <w:jc w:val="both"/>
      </w:pPr>
      <w:r>
        <w:rPr>
          <w:rFonts w:ascii="Times New Roman"/>
          <w:b w:val="false"/>
          <w:i w:val="false"/>
          <w:color w:val="000000"/>
          <w:sz w:val="28"/>
        </w:rPr>
        <w:t>
      5) аварийный ремонт после размывов водопропускных труб и придорожно-арычной сети открытого типа;</w:t>
      </w:r>
    </w:p>
    <w:bookmarkEnd w:id="270"/>
    <w:bookmarkStart w:name="z276" w:id="271"/>
    <w:p>
      <w:pPr>
        <w:spacing w:after="0"/>
        <w:ind w:left="0"/>
        <w:jc w:val="both"/>
      </w:pPr>
      <w:r>
        <w:rPr>
          <w:rFonts w:ascii="Times New Roman"/>
          <w:b w:val="false"/>
          <w:i w:val="false"/>
          <w:color w:val="000000"/>
          <w:sz w:val="28"/>
        </w:rPr>
        <w:t>
      6) аварийное исправление с покраской или замена на новые сегменты поврежденных при ДТП металлических барьерных ограждений и тротуарных- столбиков;</w:t>
      </w:r>
    </w:p>
    <w:bookmarkEnd w:id="271"/>
    <w:bookmarkStart w:name="z277" w:id="272"/>
    <w:p>
      <w:pPr>
        <w:spacing w:after="0"/>
        <w:ind w:left="0"/>
        <w:jc w:val="both"/>
      </w:pPr>
      <w:r>
        <w:rPr>
          <w:rFonts w:ascii="Times New Roman"/>
          <w:b w:val="false"/>
          <w:i w:val="false"/>
          <w:color w:val="000000"/>
          <w:sz w:val="28"/>
        </w:rPr>
        <w:t>
      7) аварийный (внеплановый, в том числе после ДТП) ремонт элементов интеллектуальной транспортной системы (ИТС) контроля скорости и регулирования движения, и светофорных объектов;</w:t>
      </w:r>
    </w:p>
    <w:bookmarkEnd w:id="272"/>
    <w:bookmarkStart w:name="z278" w:id="273"/>
    <w:p>
      <w:pPr>
        <w:spacing w:after="0"/>
        <w:ind w:left="0"/>
        <w:jc w:val="both"/>
      </w:pPr>
      <w:r>
        <w:rPr>
          <w:rFonts w:ascii="Times New Roman"/>
          <w:b w:val="false"/>
          <w:i w:val="false"/>
          <w:color w:val="000000"/>
          <w:sz w:val="28"/>
        </w:rPr>
        <w:t>
      8) аварийная замена, в том числе поврежденных после ДТП металлических опор уличного освещения, светильников, осветительной арматуры, кронштейнов, проводов и растяжек, кабеля, шкафов управления с заменой аппаратов, панели и каркасов, автоматики и телемеханики с заменой деталей воздушной линии, наружного освещения.</w:t>
      </w:r>
    </w:p>
    <w:bookmarkEnd w:id="273"/>
    <w:bookmarkStart w:name="z279" w:id="274"/>
    <w:p>
      <w:pPr>
        <w:spacing w:after="0"/>
        <w:ind w:left="0"/>
        <w:jc w:val="left"/>
      </w:pPr>
      <w:r>
        <w:rPr>
          <w:rFonts w:ascii="Times New Roman"/>
          <w:b/>
          <w:i w:val="false"/>
          <w:color w:val="000000"/>
        </w:rPr>
        <w:t xml:space="preserve"> Глава 4. Средний ремонт улиц и их сооружений</w:t>
      </w:r>
    </w:p>
    <w:bookmarkEnd w:id="274"/>
    <w:bookmarkStart w:name="z280" w:id="275"/>
    <w:p>
      <w:pPr>
        <w:spacing w:after="0"/>
        <w:ind w:left="0"/>
        <w:jc w:val="both"/>
      </w:pPr>
      <w:r>
        <w:rPr>
          <w:rFonts w:ascii="Times New Roman"/>
          <w:b w:val="false"/>
          <w:i w:val="false"/>
          <w:color w:val="000000"/>
          <w:sz w:val="28"/>
        </w:rPr>
        <w:t>
      28. Средний ремонт предусматривает периодическое выполнение работ, связанных с восстановлением первоначальных эксплуатационных качеств городской улицы, дорожных сооружений, с изменением организации дорожного движения и выполняется на всем протяжении и по всей площади дорожного покрытия дорог населенных пунктов.</w:t>
      </w:r>
    </w:p>
    <w:bookmarkEnd w:id="275"/>
    <w:bookmarkStart w:name="z281" w:id="276"/>
    <w:p>
      <w:pPr>
        <w:spacing w:after="0"/>
        <w:ind w:left="0"/>
        <w:jc w:val="both"/>
      </w:pPr>
      <w:r>
        <w:rPr>
          <w:rFonts w:ascii="Times New Roman"/>
          <w:b w:val="false"/>
          <w:i w:val="false"/>
          <w:color w:val="000000"/>
          <w:sz w:val="28"/>
        </w:rPr>
        <w:t>
       29. При среднем ремонте производят периодическое восстановление слоя износа и ровности дорожных покрытий, а также исправление повреждений земляного полотна, водоотвода, искусственных, защитных, укрепительных, регуляционных и других дорожных сооружений, уширение или сужение дорожного полотна в пределах и на подходах к перекресткам, устройство парковок, остановочных карманов и площадок, тротуаров и велосипедных дорожек. Объемы работ по среднему ремонту определяются сметным расчетом, составляемым на основании результатов диагностики транспортно-эксплуатационного состояния УДС дорог населенных пунктов и ведомостей дефектов.</w:t>
      </w:r>
    </w:p>
    <w:bookmarkEnd w:id="276"/>
    <w:bookmarkStart w:name="z282" w:id="277"/>
    <w:p>
      <w:pPr>
        <w:spacing w:after="0"/>
        <w:ind w:left="0"/>
        <w:jc w:val="both"/>
      </w:pPr>
      <w:r>
        <w:rPr>
          <w:rFonts w:ascii="Times New Roman"/>
          <w:b w:val="false"/>
          <w:i w:val="false"/>
          <w:color w:val="000000"/>
          <w:sz w:val="28"/>
        </w:rPr>
        <w:t>
      30. При среднем ремонте дорог населенных пунктов и дорожных сооружений выполняют следующие работы:</w:t>
      </w:r>
    </w:p>
    <w:bookmarkEnd w:id="277"/>
    <w:bookmarkStart w:name="z283" w:id="278"/>
    <w:p>
      <w:pPr>
        <w:spacing w:after="0"/>
        <w:ind w:left="0"/>
        <w:jc w:val="both"/>
      </w:pPr>
      <w:r>
        <w:rPr>
          <w:rFonts w:ascii="Times New Roman"/>
          <w:b w:val="false"/>
          <w:i w:val="false"/>
          <w:color w:val="000000"/>
          <w:sz w:val="28"/>
        </w:rPr>
        <w:t>
      1) по земляному полотну и водоотводу:</w:t>
      </w:r>
    </w:p>
    <w:bookmarkEnd w:id="278"/>
    <w:bookmarkStart w:name="z284" w:id="279"/>
    <w:p>
      <w:pPr>
        <w:spacing w:after="0"/>
        <w:ind w:left="0"/>
        <w:jc w:val="both"/>
      </w:pPr>
      <w:r>
        <w:rPr>
          <w:rFonts w:ascii="Times New Roman"/>
          <w:b w:val="false"/>
          <w:i w:val="false"/>
          <w:color w:val="000000"/>
          <w:sz w:val="28"/>
        </w:rPr>
        <w:t>
      подъемка и уширение небольших по протяженности участков земляного полотна на местах скапливания поверхностных вод, уширение или сужение дорожного полотна в пределах и на подходах к перекресткам, устройство парковок, остановочных карманов и площадок, тротуаров и велосипедных дорожек ликвидация пучинистых участков;</w:t>
      </w:r>
    </w:p>
    <w:bookmarkEnd w:id="279"/>
    <w:bookmarkStart w:name="z285" w:id="280"/>
    <w:p>
      <w:pPr>
        <w:spacing w:after="0"/>
        <w:ind w:left="0"/>
        <w:jc w:val="both"/>
      </w:pPr>
      <w:r>
        <w:rPr>
          <w:rFonts w:ascii="Times New Roman"/>
          <w:b w:val="false"/>
          <w:i w:val="false"/>
          <w:color w:val="000000"/>
          <w:sz w:val="28"/>
        </w:rPr>
        <w:t>
      прочистка существующих водоотводных канав, ремонт придорожно-арычной открытой системы с полной заменой лотков, прокопка новых канав, исправление повреждений и уменьшение крутизны откосов насыпей и выемок, исправление дренажных, защитных и укрепительных устройств, водоотводных сооружений и отводящих русел у мостов и труб, засев травами;</w:t>
      </w:r>
    </w:p>
    <w:bookmarkEnd w:id="280"/>
    <w:bookmarkStart w:name="z286" w:id="281"/>
    <w:p>
      <w:pPr>
        <w:spacing w:after="0"/>
        <w:ind w:left="0"/>
        <w:jc w:val="both"/>
      </w:pPr>
      <w:r>
        <w:rPr>
          <w:rFonts w:ascii="Times New Roman"/>
          <w:b w:val="false"/>
          <w:i w:val="false"/>
          <w:color w:val="000000"/>
          <w:sz w:val="28"/>
        </w:rPr>
        <w:t xml:space="preserve">
      засев травами откосов земляного полотна и резервов, с проведением необходимых агротехнических мероприятий по созданию устойчивого дернового покрова, расчистка обвалов, оползней и селевых выносов; подсыпка, срезка, планировка и укрепление обочин; </w:t>
      </w:r>
    </w:p>
    <w:bookmarkEnd w:id="281"/>
    <w:bookmarkStart w:name="z287" w:id="282"/>
    <w:p>
      <w:pPr>
        <w:spacing w:after="0"/>
        <w:ind w:left="0"/>
        <w:jc w:val="both"/>
      </w:pPr>
      <w:r>
        <w:rPr>
          <w:rFonts w:ascii="Times New Roman"/>
          <w:b w:val="false"/>
          <w:i w:val="false"/>
          <w:color w:val="000000"/>
          <w:sz w:val="28"/>
        </w:rPr>
        <w:t>
      2) по дорожным одеждам:</w:t>
      </w:r>
    </w:p>
    <w:bookmarkEnd w:id="282"/>
    <w:bookmarkStart w:name="z288" w:id="283"/>
    <w:p>
      <w:pPr>
        <w:spacing w:after="0"/>
        <w:ind w:left="0"/>
        <w:jc w:val="both"/>
      </w:pPr>
      <w:r>
        <w:rPr>
          <w:rFonts w:ascii="Times New Roman"/>
          <w:b w:val="false"/>
          <w:i w:val="false"/>
          <w:color w:val="000000"/>
          <w:sz w:val="28"/>
        </w:rPr>
        <w:t>
      ликвидация колей и неровностей на проезжей части капитальных покрытий с заменой нестабильных слоев дорожного покрытия с обязательным фрезерованием на ширину одной или нескольких полос движения или на всю ширину покрытия с укладкой нового слоя из сдвигоустойчивого и износостойкого асфальтобетона;</w:t>
      </w:r>
    </w:p>
    <w:bookmarkEnd w:id="283"/>
    <w:bookmarkStart w:name="z289" w:id="284"/>
    <w:p>
      <w:pPr>
        <w:spacing w:after="0"/>
        <w:ind w:left="0"/>
        <w:jc w:val="both"/>
      </w:pPr>
      <w:r>
        <w:rPr>
          <w:rFonts w:ascii="Times New Roman"/>
          <w:b w:val="false"/>
          <w:i w:val="false"/>
          <w:color w:val="000000"/>
          <w:sz w:val="28"/>
        </w:rPr>
        <w:t>
      восстановление изношенных верхних слоев усовершенствованных покрытий и устройство дорожной одежды на уширение дорожного полотна в пределах и на подходах к перекресткам, парковках, остановочных карманах и площадках, тротуарах, и велосипедных дорожках и пучинистых участках, с разборкой существующей дорожной одежды и стабилизацией грунта с устройством, в необходимых случаях поверхностной обработки;</w:t>
      </w:r>
    </w:p>
    <w:bookmarkEnd w:id="284"/>
    <w:bookmarkStart w:name="z290" w:id="285"/>
    <w:p>
      <w:pPr>
        <w:spacing w:after="0"/>
        <w:ind w:left="0"/>
        <w:jc w:val="both"/>
      </w:pPr>
      <w:r>
        <w:rPr>
          <w:rFonts w:ascii="Times New Roman"/>
          <w:b w:val="false"/>
          <w:i w:val="false"/>
          <w:color w:val="000000"/>
          <w:sz w:val="28"/>
        </w:rPr>
        <w:t xml:space="preserve">
      устройства правосторонних съездов для увеличения пропускной способности перекрестка; </w:t>
      </w:r>
    </w:p>
    <w:bookmarkEnd w:id="285"/>
    <w:bookmarkStart w:name="z291" w:id="286"/>
    <w:p>
      <w:pPr>
        <w:spacing w:after="0"/>
        <w:ind w:left="0"/>
        <w:jc w:val="both"/>
      </w:pPr>
      <w:r>
        <w:rPr>
          <w:rFonts w:ascii="Times New Roman"/>
          <w:b w:val="false"/>
          <w:i w:val="false"/>
          <w:color w:val="000000"/>
          <w:sz w:val="28"/>
        </w:rPr>
        <w:t>
      кирковка или регенерация усовершенствованного покрытия, имеющего наплывы, колеи, гребенку с добавлением нового материала;</w:t>
      </w:r>
    </w:p>
    <w:bookmarkEnd w:id="286"/>
    <w:bookmarkStart w:name="z292" w:id="287"/>
    <w:p>
      <w:pPr>
        <w:spacing w:after="0"/>
        <w:ind w:left="0"/>
        <w:jc w:val="both"/>
      </w:pPr>
      <w:r>
        <w:rPr>
          <w:rFonts w:ascii="Times New Roman"/>
          <w:b w:val="false"/>
          <w:i w:val="false"/>
          <w:color w:val="000000"/>
          <w:sz w:val="28"/>
        </w:rPr>
        <w:t>
      разметка проезжей части на ремонтируемых участках;</w:t>
      </w:r>
    </w:p>
    <w:bookmarkEnd w:id="287"/>
    <w:bookmarkStart w:name="z293" w:id="288"/>
    <w:p>
      <w:pPr>
        <w:spacing w:after="0"/>
        <w:ind w:left="0"/>
        <w:jc w:val="both"/>
      </w:pPr>
      <w:r>
        <w:rPr>
          <w:rFonts w:ascii="Times New Roman"/>
          <w:b w:val="false"/>
          <w:i w:val="false"/>
          <w:color w:val="000000"/>
          <w:sz w:val="28"/>
        </w:rPr>
        <w:t>
      3) по искусственным инженерным дорожным сооружениям:</w:t>
      </w:r>
    </w:p>
    <w:bookmarkEnd w:id="288"/>
    <w:bookmarkStart w:name="z294" w:id="289"/>
    <w:p>
      <w:pPr>
        <w:spacing w:after="0"/>
        <w:ind w:left="0"/>
        <w:jc w:val="both"/>
      </w:pPr>
      <w:r>
        <w:rPr>
          <w:rFonts w:ascii="Times New Roman"/>
          <w:b w:val="false"/>
          <w:i w:val="false"/>
          <w:color w:val="000000"/>
          <w:sz w:val="28"/>
        </w:rPr>
        <w:t>
      восстановление водоотводного лотка под деформационными швами; ремонт водоотводных трубок;</w:t>
      </w:r>
    </w:p>
    <w:bookmarkEnd w:id="289"/>
    <w:bookmarkStart w:name="z295" w:id="290"/>
    <w:p>
      <w:pPr>
        <w:spacing w:after="0"/>
        <w:ind w:left="0"/>
        <w:jc w:val="both"/>
      </w:pPr>
      <w:r>
        <w:rPr>
          <w:rFonts w:ascii="Times New Roman"/>
          <w:b w:val="false"/>
          <w:i w:val="false"/>
          <w:color w:val="000000"/>
          <w:sz w:val="28"/>
        </w:rPr>
        <w:t>
      устройство швов в покрытии в месте примыкания гидроизоляции к тротуару и заливка их мастикой;</w:t>
      </w:r>
    </w:p>
    <w:bookmarkEnd w:id="290"/>
    <w:bookmarkStart w:name="z296" w:id="291"/>
    <w:p>
      <w:pPr>
        <w:spacing w:after="0"/>
        <w:ind w:left="0"/>
        <w:jc w:val="both"/>
      </w:pPr>
      <w:r>
        <w:rPr>
          <w:rFonts w:ascii="Times New Roman"/>
          <w:b w:val="false"/>
          <w:i w:val="false"/>
          <w:color w:val="000000"/>
          <w:sz w:val="28"/>
        </w:rPr>
        <w:t>
      ремонт изоляции у водоотводных трубок;</w:t>
      </w:r>
    </w:p>
    <w:bookmarkEnd w:id="291"/>
    <w:bookmarkStart w:name="z297" w:id="292"/>
    <w:p>
      <w:pPr>
        <w:spacing w:after="0"/>
        <w:ind w:left="0"/>
        <w:jc w:val="both"/>
      </w:pPr>
      <w:r>
        <w:rPr>
          <w:rFonts w:ascii="Times New Roman"/>
          <w:b w:val="false"/>
          <w:i w:val="false"/>
          <w:color w:val="000000"/>
          <w:sz w:val="28"/>
        </w:rPr>
        <w:t>
      ремонт узлов сопряжения моста с насыпью при просадке более 10 сантиметров;</w:t>
      </w:r>
    </w:p>
    <w:bookmarkEnd w:id="292"/>
    <w:bookmarkStart w:name="z298" w:id="293"/>
    <w:p>
      <w:pPr>
        <w:spacing w:after="0"/>
        <w:ind w:left="0"/>
        <w:jc w:val="both"/>
      </w:pPr>
      <w:r>
        <w:rPr>
          <w:rFonts w:ascii="Times New Roman"/>
          <w:b w:val="false"/>
          <w:i w:val="false"/>
          <w:color w:val="000000"/>
          <w:sz w:val="28"/>
        </w:rPr>
        <w:t>
      замена крайних балок мостов;</w:t>
      </w:r>
    </w:p>
    <w:bookmarkEnd w:id="293"/>
    <w:bookmarkStart w:name="z299" w:id="294"/>
    <w:p>
      <w:pPr>
        <w:spacing w:after="0"/>
        <w:ind w:left="0"/>
        <w:jc w:val="both"/>
      </w:pPr>
      <w:r>
        <w:rPr>
          <w:rFonts w:ascii="Times New Roman"/>
          <w:b w:val="false"/>
          <w:i w:val="false"/>
          <w:color w:val="000000"/>
          <w:sz w:val="28"/>
        </w:rPr>
        <w:t xml:space="preserve">
      замена тротуарных плит; </w:t>
      </w:r>
    </w:p>
    <w:bookmarkEnd w:id="294"/>
    <w:bookmarkStart w:name="z300" w:id="295"/>
    <w:p>
      <w:pPr>
        <w:spacing w:after="0"/>
        <w:ind w:left="0"/>
        <w:jc w:val="both"/>
      </w:pPr>
      <w:r>
        <w:rPr>
          <w:rFonts w:ascii="Times New Roman"/>
          <w:b w:val="false"/>
          <w:i w:val="false"/>
          <w:color w:val="000000"/>
          <w:sz w:val="28"/>
        </w:rPr>
        <w:t>
      устранение отдельных смещений переходных плит с восстановлением дорожной одежды;</w:t>
      </w:r>
    </w:p>
    <w:bookmarkEnd w:id="295"/>
    <w:bookmarkStart w:name="z301" w:id="296"/>
    <w:p>
      <w:pPr>
        <w:spacing w:after="0"/>
        <w:ind w:left="0"/>
        <w:jc w:val="both"/>
      </w:pPr>
      <w:r>
        <w:rPr>
          <w:rFonts w:ascii="Times New Roman"/>
          <w:b w:val="false"/>
          <w:i w:val="false"/>
          <w:color w:val="000000"/>
          <w:sz w:val="28"/>
        </w:rPr>
        <w:t>
      засыпка грунта под переходные плиты при его вымывании со вскрытием плит;</w:t>
      </w:r>
    </w:p>
    <w:bookmarkEnd w:id="296"/>
    <w:bookmarkStart w:name="z302" w:id="297"/>
    <w:p>
      <w:pPr>
        <w:spacing w:after="0"/>
        <w:ind w:left="0"/>
        <w:jc w:val="both"/>
      </w:pPr>
      <w:r>
        <w:rPr>
          <w:rFonts w:ascii="Times New Roman"/>
          <w:b w:val="false"/>
          <w:i w:val="false"/>
          <w:color w:val="000000"/>
          <w:sz w:val="28"/>
        </w:rPr>
        <w:t>
      частичная замена деталей деформационных швов, имеющих стальные элементы;</w:t>
      </w:r>
    </w:p>
    <w:bookmarkEnd w:id="297"/>
    <w:bookmarkStart w:name="z303" w:id="298"/>
    <w:p>
      <w:pPr>
        <w:spacing w:after="0"/>
        <w:ind w:left="0"/>
        <w:jc w:val="both"/>
      </w:pPr>
      <w:r>
        <w:rPr>
          <w:rFonts w:ascii="Times New Roman"/>
          <w:b w:val="false"/>
          <w:i w:val="false"/>
          <w:color w:val="000000"/>
          <w:sz w:val="28"/>
        </w:rPr>
        <w:t>
      замена деформационных швов закрытого типа с мастичным и резиновым заполнителем, когда работы выполняются в уровне дорожной одежды;</w:t>
      </w:r>
    </w:p>
    <w:bookmarkEnd w:id="298"/>
    <w:bookmarkStart w:name="z304" w:id="299"/>
    <w:p>
      <w:pPr>
        <w:spacing w:after="0"/>
        <w:ind w:left="0"/>
        <w:jc w:val="both"/>
      </w:pPr>
      <w:r>
        <w:rPr>
          <w:rFonts w:ascii="Times New Roman"/>
          <w:b w:val="false"/>
          <w:i w:val="false"/>
          <w:color w:val="000000"/>
          <w:sz w:val="28"/>
        </w:rPr>
        <w:t xml:space="preserve">
      замена деформационных швов на тротуарах; </w:t>
      </w:r>
    </w:p>
    <w:bookmarkEnd w:id="299"/>
    <w:bookmarkStart w:name="z305" w:id="300"/>
    <w:p>
      <w:pPr>
        <w:spacing w:after="0"/>
        <w:ind w:left="0"/>
        <w:jc w:val="both"/>
      </w:pPr>
      <w:r>
        <w:rPr>
          <w:rFonts w:ascii="Times New Roman"/>
          <w:b w:val="false"/>
          <w:i w:val="false"/>
          <w:color w:val="000000"/>
          <w:sz w:val="28"/>
        </w:rPr>
        <w:t xml:space="preserve">
      выравнивание покрытия тротуара, устройство нового покрытия; </w:t>
      </w:r>
    </w:p>
    <w:bookmarkEnd w:id="300"/>
    <w:bookmarkStart w:name="z306" w:id="301"/>
    <w:p>
      <w:pPr>
        <w:spacing w:after="0"/>
        <w:ind w:left="0"/>
        <w:jc w:val="both"/>
      </w:pPr>
      <w:r>
        <w:rPr>
          <w:rFonts w:ascii="Times New Roman"/>
          <w:b w:val="false"/>
          <w:i w:val="false"/>
          <w:color w:val="000000"/>
          <w:sz w:val="28"/>
        </w:rPr>
        <w:t>
      заделка выбоин широких щелей в тротуарных блоках, обработка фасада тротуаров защитным покрытием;</w:t>
      </w:r>
    </w:p>
    <w:bookmarkEnd w:id="301"/>
    <w:bookmarkStart w:name="z307" w:id="302"/>
    <w:p>
      <w:pPr>
        <w:spacing w:after="0"/>
        <w:ind w:left="0"/>
        <w:jc w:val="both"/>
      </w:pPr>
      <w:r>
        <w:rPr>
          <w:rFonts w:ascii="Times New Roman"/>
          <w:b w:val="false"/>
          <w:i w:val="false"/>
          <w:color w:val="000000"/>
          <w:sz w:val="28"/>
        </w:rPr>
        <w:t xml:space="preserve">
      устранение отдельных сколов и трещин в тротуарных блоках; </w:t>
      </w:r>
    </w:p>
    <w:bookmarkEnd w:id="302"/>
    <w:bookmarkStart w:name="z308" w:id="303"/>
    <w:p>
      <w:pPr>
        <w:spacing w:after="0"/>
        <w:ind w:left="0"/>
        <w:jc w:val="both"/>
      </w:pPr>
      <w:r>
        <w:rPr>
          <w:rFonts w:ascii="Times New Roman"/>
          <w:b w:val="false"/>
          <w:i w:val="false"/>
          <w:color w:val="000000"/>
          <w:sz w:val="28"/>
        </w:rPr>
        <w:t>
      зачеканка и изоляция стыков тротуарных блоков;</w:t>
      </w:r>
    </w:p>
    <w:bookmarkEnd w:id="303"/>
    <w:bookmarkStart w:name="z309" w:id="304"/>
    <w:p>
      <w:pPr>
        <w:spacing w:after="0"/>
        <w:ind w:left="0"/>
        <w:jc w:val="both"/>
      </w:pPr>
      <w:r>
        <w:rPr>
          <w:rFonts w:ascii="Times New Roman"/>
          <w:b w:val="false"/>
          <w:i w:val="false"/>
          <w:color w:val="000000"/>
          <w:sz w:val="28"/>
        </w:rPr>
        <w:t>
      восстановление тротуаров, усиление или замена отдельных поврежденных блоков;</w:t>
      </w:r>
    </w:p>
    <w:bookmarkEnd w:id="304"/>
    <w:bookmarkStart w:name="z310" w:id="305"/>
    <w:p>
      <w:pPr>
        <w:spacing w:after="0"/>
        <w:ind w:left="0"/>
        <w:jc w:val="both"/>
      </w:pPr>
      <w:r>
        <w:rPr>
          <w:rFonts w:ascii="Times New Roman"/>
          <w:b w:val="false"/>
          <w:i w:val="false"/>
          <w:color w:val="000000"/>
          <w:sz w:val="28"/>
        </w:rPr>
        <w:t>
      устранение проломов тротуарных плит;</w:t>
      </w:r>
    </w:p>
    <w:bookmarkEnd w:id="305"/>
    <w:bookmarkStart w:name="z311" w:id="306"/>
    <w:p>
      <w:pPr>
        <w:spacing w:after="0"/>
        <w:ind w:left="0"/>
        <w:jc w:val="both"/>
      </w:pPr>
      <w:r>
        <w:rPr>
          <w:rFonts w:ascii="Times New Roman"/>
          <w:b w:val="false"/>
          <w:i w:val="false"/>
          <w:color w:val="000000"/>
          <w:sz w:val="28"/>
        </w:rPr>
        <w:t>
      устройство изоляции или покрытие тротуаров асфальтобетоном;</w:t>
      </w:r>
    </w:p>
    <w:bookmarkEnd w:id="306"/>
    <w:bookmarkStart w:name="z312" w:id="307"/>
    <w:p>
      <w:pPr>
        <w:spacing w:after="0"/>
        <w:ind w:left="0"/>
        <w:jc w:val="both"/>
      </w:pPr>
      <w:r>
        <w:rPr>
          <w:rFonts w:ascii="Times New Roman"/>
          <w:b w:val="false"/>
          <w:i w:val="false"/>
          <w:color w:val="000000"/>
          <w:sz w:val="28"/>
        </w:rPr>
        <w:t>
      ремонт отдельных секций, усиление анкеровки отдельных стоек перил;</w:t>
      </w:r>
    </w:p>
    <w:bookmarkEnd w:id="307"/>
    <w:bookmarkStart w:name="z313" w:id="308"/>
    <w:p>
      <w:pPr>
        <w:spacing w:after="0"/>
        <w:ind w:left="0"/>
        <w:jc w:val="both"/>
      </w:pPr>
      <w:r>
        <w:rPr>
          <w:rFonts w:ascii="Times New Roman"/>
          <w:b w:val="false"/>
          <w:i w:val="false"/>
          <w:color w:val="000000"/>
          <w:sz w:val="28"/>
        </w:rPr>
        <w:t xml:space="preserve">
      замена перил по всей длине или на части длины мостового сооружения; </w:t>
      </w:r>
    </w:p>
    <w:bookmarkEnd w:id="308"/>
    <w:bookmarkStart w:name="z314" w:id="309"/>
    <w:p>
      <w:pPr>
        <w:spacing w:after="0"/>
        <w:ind w:left="0"/>
        <w:jc w:val="both"/>
      </w:pPr>
      <w:r>
        <w:rPr>
          <w:rFonts w:ascii="Times New Roman"/>
          <w:b w:val="false"/>
          <w:i w:val="false"/>
          <w:color w:val="000000"/>
          <w:sz w:val="28"/>
        </w:rPr>
        <w:t>
      окраска перил по всей длине;</w:t>
      </w:r>
    </w:p>
    <w:bookmarkEnd w:id="309"/>
    <w:bookmarkStart w:name="z315" w:id="310"/>
    <w:p>
      <w:pPr>
        <w:spacing w:after="0"/>
        <w:ind w:left="0"/>
        <w:jc w:val="both"/>
      </w:pPr>
      <w:r>
        <w:rPr>
          <w:rFonts w:ascii="Times New Roman"/>
          <w:b w:val="false"/>
          <w:i w:val="false"/>
          <w:color w:val="000000"/>
          <w:sz w:val="28"/>
        </w:rPr>
        <w:t xml:space="preserve">
      замена узлов крепления стоек перил с новой анкеровкой; </w:t>
      </w:r>
    </w:p>
    <w:bookmarkEnd w:id="310"/>
    <w:bookmarkStart w:name="z316" w:id="311"/>
    <w:p>
      <w:pPr>
        <w:spacing w:after="0"/>
        <w:ind w:left="0"/>
        <w:jc w:val="both"/>
      </w:pPr>
      <w:r>
        <w:rPr>
          <w:rFonts w:ascii="Times New Roman"/>
          <w:b w:val="false"/>
          <w:i w:val="false"/>
          <w:color w:val="000000"/>
          <w:sz w:val="28"/>
        </w:rPr>
        <w:t>
      гидрофобизация или окраска всех поверхностей бетона конструкций (плит, ребер балок, арок и других элементов);</w:t>
      </w:r>
    </w:p>
    <w:bookmarkEnd w:id="311"/>
    <w:bookmarkStart w:name="z317" w:id="312"/>
    <w:p>
      <w:pPr>
        <w:spacing w:after="0"/>
        <w:ind w:left="0"/>
        <w:jc w:val="both"/>
      </w:pPr>
      <w:r>
        <w:rPr>
          <w:rFonts w:ascii="Times New Roman"/>
          <w:b w:val="false"/>
          <w:i w:val="false"/>
          <w:color w:val="000000"/>
          <w:sz w:val="28"/>
        </w:rPr>
        <w:t>
      ремонт стыков диафрагм;</w:t>
      </w:r>
    </w:p>
    <w:bookmarkEnd w:id="312"/>
    <w:bookmarkStart w:name="z318" w:id="313"/>
    <w:p>
      <w:pPr>
        <w:spacing w:after="0"/>
        <w:ind w:left="0"/>
        <w:jc w:val="both"/>
      </w:pPr>
      <w:r>
        <w:rPr>
          <w:rFonts w:ascii="Times New Roman"/>
          <w:b w:val="false"/>
          <w:i w:val="false"/>
          <w:color w:val="000000"/>
          <w:sz w:val="28"/>
        </w:rPr>
        <w:t>
      частичная перестройка или ремонт мостов и путепроводов, а также полная или частичная перестройка водопропускных труб, с доведением их габаритов и расчетных нагрузок до норм, соответствующих технической категории, установленной для ремонтируемой дороги, утвержденной технической документацией;</w:t>
      </w:r>
    </w:p>
    <w:bookmarkEnd w:id="313"/>
    <w:bookmarkStart w:name="z319" w:id="314"/>
    <w:p>
      <w:pPr>
        <w:spacing w:after="0"/>
        <w:ind w:left="0"/>
        <w:jc w:val="both"/>
      </w:pPr>
      <w:r>
        <w:rPr>
          <w:rFonts w:ascii="Times New Roman"/>
          <w:b w:val="false"/>
          <w:i w:val="false"/>
          <w:color w:val="000000"/>
          <w:sz w:val="28"/>
        </w:rPr>
        <w:t>
      выполнение несложных ремонтных работ на мостах (замена крайних балок, смена настилов, балочных клеток, отдельных узлов и элементов, исправление кладки, устройство или ремонт каменной или другой отделки);</w:t>
      </w:r>
    </w:p>
    <w:bookmarkEnd w:id="314"/>
    <w:bookmarkStart w:name="z320" w:id="315"/>
    <w:p>
      <w:pPr>
        <w:spacing w:after="0"/>
        <w:ind w:left="0"/>
        <w:jc w:val="both"/>
      </w:pPr>
      <w:r>
        <w:rPr>
          <w:rFonts w:ascii="Times New Roman"/>
          <w:b w:val="false"/>
          <w:i w:val="false"/>
          <w:color w:val="000000"/>
          <w:sz w:val="28"/>
        </w:rPr>
        <w:t>
      контроль строительного подъема в предварительно-напряженных железобетонных и металлических пролетных строениях;</w:t>
      </w:r>
    </w:p>
    <w:bookmarkEnd w:id="315"/>
    <w:bookmarkStart w:name="z321" w:id="316"/>
    <w:p>
      <w:pPr>
        <w:spacing w:after="0"/>
        <w:ind w:left="0"/>
        <w:jc w:val="both"/>
      </w:pPr>
      <w:r>
        <w:rPr>
          <w:rFonts w:ascii="Times New Roman"/>
          <w:b w:val="false"/>
          <w:i w:val="false"/>
          <w:color w:val="000000"/>
          <w:sz w:val="28"/>
        </w:rPr>
        <w:t>
      восстановление или замена покрытий на проезжей части мостового сооружения;</w:t>
      </w:r>
    </w:p>
    <w:bookmarkEnd w:id="316"/>
    <w:bookmarkStart w:name="z322" w:id="317"/>
    <w:p>
      <w:pPr>
        <w:spacing w:after="0"/>
        <w:ind w:left="0"/>
        <w:jc w:val="both"/>
      </w:pPr>
      <w:r>
        <w:rPr>
          <w:rFonts w:ascii="Times New Roman"/>
          <w:b w:val="false"/>
          <w:i w:val="false"/>
          <w:color w:val="000000"/>
          <w:sz w:val="28"/>
        </w:rPr>
        <w:t>
      зачеканка щелей в тротуарных блоках, укладка покрытий на тротуарах; ремонт или реконструкция ограждений;</w:t>
      </w:r>
    </w:p>
    <w:bookmarkEnd w:id="317"/>
    <w:bookmarkStart w:name="z323" w:id="318"/>
    <w:p>
      <w:pPr>
        <w:spacing w:after="0"/>
        <w:ind w:left="0"/>
        <w:jc w:val="both"/>
      </w:pPr>
      <w:r>
        <w:rPr>
          <w:rFonts w:ascii="Times New Roman"/>
          <w:b w:val="false"/>
          <w:i w:val="false"/>
          <w:color w:val="000000"/>
          <w:sz w:val="28"/>
        </w:rPr>
        <w:t>
      ремонт деформационных швов с заменой материалов и конструкций;</w:t>
      </w:r>
    </w:p>
    <w:bookmarkEnd w:id="318"/>
    <w:bookmarkStart w:name="z324" w:id="319"/>
    <w:p>
      <w:pPr>
        <w:spacing w:after="0"/>
        <w:ind w:left="0"/>
        <w:jc w:val="both"/>
      </w:pPr>
      <w:r>
        <w:rPr>
          <w:rFonts w:ascii="Times New Roman"/>
          <w:b w:val="false"/>
          <w:i w:val="false"/>
          <w:color w:val="000000"/>
          <w:sz w:val="28"/>
        </w:rPr>
        <w:t>
      ремонт гидроизоляции;</w:t>
      </w:r>
    </w:p>
    <w:bookmarkEnd w:id="319"/>
    <w:bookmarkStart w:name="z325" w:id="320"/>
    <w:p>
      <w:pPr>
        <w:spacing w:after="0"/>
        <w:ind w:left="0"/>
        <w:jc w:val="both"/>
      </w:pPr>
      <w:r>
        <w:rPr>
          <w:rFonts w:ascii="Times New Roman"/>
          <w:b w:val="false"/>
          <w:i w:val="false"/>
          <w:color w:val="000000"/>
          <w:sz w:val="28"/>
        </w:rPr>
        <w:t>
      ремонт и замена тротуаров, перил, бордюров;</w:t>
      </w:r>
    </w:p>
    <w:bookmarkEnd w:id="320"/>
    <w:bookmarkStart w:name="z326" w:id="321"/>
    <w:p>
      <w:pPr>
        <w:spacing w:after="0"/>
        <w:ind w:left="0"/>
        <w:jc w:val="both"/>
      </w:pPr>
      <w:r>
        <w:rPr>
          <w:rFonts w:ascii="Times New Roman"/>
          <w:b w:val="false"/>
          <w:i w:val="false"/>
          <w:color w:val="000000"/>
          <w:sz w:val="28"/>
        </w:rPr>
        <w:t>
      улучшение водоотвода на проезжей части моста, замена водоотводных трубок и окон;</w:t>
      </w:r>
    </w:p>
    <w:bookmarkEnd w:id="321"/>
    <w:bookmarkStart w:name="z327" w:id="322"/>
    <w:p>
      <w:pPr>
        <w:spacing w:after="0"/>
        <w:ind w:left="0"/>
        <w:jc w:val="both"/>
      </w:pPr>
      <w:r>
        <w:rPr>
          <w:rFonts w:ascii="Times New Roman"/>
          <w:b w:val="false"/>
          <w:i w:val="false"/>
          <w:color w:val="000000"/>
          <w:sz w:val="28"/>
        </w:rPr>
        <w:t>
      гидроизоляция фасадных поверхностей железобетонных конструкций, окраска поверхностей главных балок;</w:t>
      </w:r>
    </w:p>
    <w:bookmarkEnd w:id="322"/>
    <w:bookmarkStart w:name="z328" w:id="323"/>
    <w:p>
      <w:pPr>
        <w:spacing w:after="0"/>
        <w:ind w:left="0"/>
        <w:jc w:val="both"/>
      </w:pPr>
      <w:r>
        <w:rPr>
          <w:rFonts w:ascii="Times New Roman"/>
          <w:b w:val="false"/>
          <w:i w:val="false"/>
          <w:color w:val="000000"/>
          <w:sz w:val="28"/>
        </w:rPr>
        <w:t xml:space="preserve">
      поверхностная герметизация трещин, заделка раковин, сколов, восстановление защитного слоя железобетонных элементов моста; </w:t>
      </w:r>
    </w:p>
    <w:bookmarkEnd w:id="323"/>
    <w:bookmarkStart w:name="z329" w:id="324"/>
    <w:p>
      <w:pPr>
        <w:spacing w:after="0"/>
        <w:ind w:left="0"/>
        <w:jc w:val="both"/>
      </w:pPr>
      <w:r>
        <w:rPr>
          <w:rFonts w:ascii="Times New Roman"/>
          <w:b w:val="false"/>
          <w:i w:val="false"/>
          <w:color w:val="000000"/>
          <w:sz w:val="28"/>
        </w:rPr>
        <w:t xml:space="preserve">
      сплошная окраска металлических пролетных строений; </w:t>
      </w:r>
    </w:p>
    <w:bookmarkEnd w:id="324"/>
    <w:bookmarkStart w:name="z330" w:id="325"/>
    <w:p>
      <w:pPr>
        <w:spacing w:after="0"/>
        <w:ind w:left="0"/>
        <w:jc w:val="both"/>
      </w:pPr>
      <w:r>
        <w:rPr>
          <w:rFonts w:ascii="Times New Roman"/>
          <w:b w:val="false"/>
          <w:i w:val="false"/>
          <w:color w:val="000000"/>
          <w:sz w:val="28"/>
        </w:rPr>
        <w:t>
      восстановление объединения балок между собой;</w:t>
      </w:r>
    </w:p>
    <w:bookmarkEnd w:id="325"/>
    <w:bookmarkStart w:name="z331" w:id="326"/>
    <w:p>
      <w:pPr>
        <w:spacing w:after="0"/>
        <w:ind w:left="0"/>
        <w:jc w:val="both"/>
      </w:pPr>
      <w:r>
        <w:rPr>
          <w:rFonts w:ascii="Times New Roman"/>
          <w:b w:val="false"/>
          <w:i w:val="false"/>
          <w:color w:val="000000"/>
          <w:sz w:val="28"/>
        </w:rPr>
        <w:t>
      ремонт дренажа и водоотвода, сопряжений моста с насыпью с заменой переходных плит;</w:t>
      </w:r>
    </w:p>
    <w:bookmarkEnd w:id="326"/>
    <w:bookmarkStart w:name="z332" w:id="327"/>
    <w:p>
      <w:pPr>
        <w:spacing w:after="0"/>
        <w:ind w:left="0"/>
        <w:jc w:val="both"/>
      </w:pPr>
      <w:r>
        <w:rPr>
          <w:rFonts w:ascii="Times New Roman"/>
          <w:b w:val="false"/>
          <w:i w:val="false"/>
          <w:color w:val="000000"/>
          <w:sz w:val="28"/>
        </w:rPr>
        <w:t>
      ремонт укреплений откосов земляного полотна и регуляционных сооружений;</w:t>
      </w:r>
    </w:p>
    <w:bookmarkEnd w:id="327"/>
    <w:bookmarkStart w:name="z333" w:id="328"/>
    <w:p>
      <w:pPr>
        <w:spacing w:after="0"/>
        <w:ind w:left="0"/>
        <w:jc w:val="both"/>
      </w:pPr>
      <w:r>
        <w:rPr>
          <w:rFonts w:ascii="Times New Roman"/>
          <w:b w:val="false"/>
          <w:i w:val="false"/>
          <w:color w:val="000000"/>
          <w:sz w:val="28"/>
        </w:rPr>
        <w:t xml:space="preserve">
      ликвидация промоин у опор и регуляционных сооружений; </w:t>
      </w:r>
    </w:p>
    <w:bookmarkEnd w:id="328"/>
    <w:bookmarkStart w:name="z334" w:id="329"/>
    <w:p>
      <w:pPr>
        <w:spacing w:after="0"/>
        <w:ind w:left="0"/>
        <w:jc w:val="both"/>
      </w:pPr>
      <w:r>
        <w:rPr>
          <w:rFonts w:ascii="Times New Roman"/>
          <w:b w:val="false"/>
          <w:i w:val="false"/>
          <w:color w:val="000000"/>
          <w:sz w:val="28"/>
        </w:rPr>
        <w:t xml:space="preserve">
      усиление отдельных элементов в металлических пролетных строениях, выправка элементов решетки на мостах со сквозными фермами; </w:t>
      </w:r>
    </w:p>
    <w:bookmarkEnd w:id="329"/>
    <w:bookmarkStart w:name="z335" w:id="330"/>
    <w:p>
      <w:pPr>
        <w:spacing w:after="0"/>
        <w:ind w:left="0"/>
        <w:jc w:val="both"/>
      </w:pPr>
      <w:r>
        <w:rPr>
          <w:rFonts w:ascii="Times New Roman"/>
          <w:b w:val="false"/>
          <w:i w:val="false"/>
          <w:color w:val="000000"/>
          <w:sz w:val="28"/>
        </w:rPr>
        <w:t>
      замена заклепок на высокопрочные болты;</w:t>
      </w:r>
    </w:p>
    <w:bookmarkEnd w:id="330"/>
    <w:bookmarkStart w:name="z336" w:id="331"/>
    <w:p>
      <w:pPr>
        <w:spacing w:after="0"/>
        <w:ind w:left="0"/>
        <w:jc w:val="both"/>
      </w:pPr>
      <w:r>
        <w:rPr>
          <w:rFonts w:ascii="Times New Roman"/>
          <w:b w:val="false"/>
          <w:i w:val="false"/>
          <w:color w:val="000000"/>
          <w:sz w:val="28"/>
        </w:rPr>
        <w:t xml:space="preserve">
      ремонт и восстановление проектного положения опорных частей; </w:t>
      </w:r>
    </w:p>
    <w:bookmarkEnd w:id="331"/>
    <w:bookmarkStart w:name="z337" w:id="332"/>
    <w:p>
      <w:pPr>
        <w:spacing w:after="0"/>
        <w:ind w:left="0"/>
        <w:jc w:val="both"/>
      </w:pPr>
      <w:r>
        <w:rPr>
          <w:rFonts w:ascii="Times New Roman"/>
          <w:b w:val="false"/>
          <w:i w:val="false"/>
          <w:color w:val="000000"/>
          <w:sz w:val="28"/>
        </w:rPr>
        <w:t xml:space="preserve">
      ремонт и восстановление сливов на опорных площадках; </w:t>
      </w:r>
    </w:p>
    <w:bookmarkEnd w:id="332"/>
    <w:bookmarkStart w:name="z338" w:id="333"/>
    <w:p>
      <w:pPr>
        <w:spacing w:after="0"/>
        <w:ind w:left="0"/>
        <w:jc w:val="both"/>
      </w:pPr>
      <w:r>
        <w:rPr>
          <w:rFonts w:ascii="Times New Roman"/>
          <w:b w:val="false"/>
          <w:i w:val="false"/>
          <w:color w:val="000000"/>
          <w:sz w:val="28"/>
        </w:rPr>
        <w:t xml:space="preserve">
      расшивка швов облицовки, инъекцирование растворов в трещины; </w:t>
      </w:r>
    </w:p>
    <w:bookmarkEnd w:id="333"/>
    <w:bookmarkStart w:name="z339" w:id="334"/>
    <w:p>
      <w:pPr>
        <w:spacing w:after="0"/>
        <w:ind w:left="0"/>
        <w:jc w:val="both"/>
      </w:pPr>
      <w:r>
        <w:rPr>
          <w:rFonts w:ascii="Times New Roman"/>
          <w:b w:val="false"/>
          <w:i w:val="false"/>
          <w:color w:val="000000"/>
          <w:sz w:val="28"/>
        </w:rPr>
        <w:t xml:space="preserve">
      ремонт и восстановление смотровых устройств пролетных строений и опор; </w:t>
      </w:r>
    </w:p>
    <w:bookmarkEnd w:id="334"/>
    <w:bookmarkStart w:name="z340" w:id="335"/>
    <w:p>
      <w:pPr>
        <w:spacing w:after="0"/>
        <w:ind w:left="0"/>
        <w:jc w:val="both"/>
      </w:pPr>
      <w:r>
        <w:rPr>
          <w:rFonts w:ascii="Times New Roman"/>
          <w:b w:val="false"/>
          <w:i w:val="false"/>
          <w:color w:val="000000"/>
          <w:sz w:val="28"/>
        </w:rPr>
        <w:t>
      ремонт тела опор;</w:t>
      </w:r>
    </w:p>
    <w:bookmarkEnd w:id="335"/>
    <w:bookmarkStart w:name="z341" w:id="336"/>
    <w:p>
      <w:pPr>
        <w:spacing w:after="0"/>
        <w:ind w:left="0"/>
        <w:jc w:val="both"/>
      </w:pPr>
      <w:r>
        <w:rPr>
          <w:rFonts w:ascii="Times New Roman"/>
          <w:b w:val="false"/>
          <w:i w:val="false"/>
          <w:color w:val="000000"/>
          <w:sz w:val="28"/>
        </w:rPr>
        <w:t>
      усиление опорных частей в местах опирания железобетонных пролетных строений;</w:t>
      </w:r>
    </w:p>
    <w:bookmarkEnd w:id="336"/>
    <w:bookmarkStart w:name="z342" w:id="337"/>
    <w:p>
      <w:pPr>
        <w:spacing w:after="0"/>
        <w:ind w:left="0"/>
        <w:jc w:val="both"/>
      </w:pPr>
      <w:r>
        <w:rPr>
          <w:rFonts w:ascii="Times New Roman"/>
          <w:b w:val="false"/>
          <w:i w:val="false"/>
          <w:color w:val="000000"/>
          <w:sz w:val="28"/>
        </w:rPr>
        <w:t>
      замена или ремонт отдельных звеньев и оголовков труб, исправление изоляции и стыков;</w:t>
      </w:r>
    </w:p>
    <w:bookmarkEnd w:id="337"/>
    <w:bookmarkStart w:name="z343" w:id="338"/>
    <w:p>
      <w:pPr>
        <w:spacing w:after="0"/>
        <w:ind w:left="0"/>
        <w:jc w:val="both"/>
      </w:pPr>
      <w:r>
        <w:rPr>
          <w:rFonts w:ascii="Times New Roman"/>
          <w:b w:val="false"/>
          <w:i w:val="false"/>
          <w:color w:val="000000"/>
          <w:sz w:val="28"/>
        </w:rPr>
        <w:t xml:space="preserve">
      ремонт подпорных стен, укрепительных и регуляционных сооружений, галерей и навесов, а также замена их отдельных элементов; </w:t>
      </w:r>
    </w:p>
    <w:bookmarkEnd w:id="338"/>
    <w:bookmarkStart w:name="z344" w:id="339"/>
    <w:p>
      <w:pPr>
        <w:spacing w:after="0"/>
        <w:ind w:left="0"/>
        <w:jc w:val="both"/>
      </w:pPr>
      <w:r>
        <w:rPr>
          <w:rFonts w:ascii="Times New Roman"/>
          <w:b w:val="false"/>
          <w:i w:val="false"/>
          <w:color w:val="000000"/>
          <w:sz w:val="28"/>
        </w:rPr>
        <w:t>
      4) по обстановке и обустройству улиц и дорог, объектам организации движения, связи, освещению:</w:t>
      </w:r>
    </w:p>
    <w:bookmarkEnd w:id="339"/>
    <w:bookmarkStart w:name="z345" w:id="340"/>
    <w:p>
      <w:pPr>
        <w:spacing w:after="0"/>
        <w:ind w:left="0"/>
        <w:jc w:val="both"/>
      </w:pPr>
      <w:r>
        <w:rPr>
          <w:rFonts w:ascii="Times New Roman"/>
          <w:b w:val="false"/>
          <w:i w:val="false"/>
          <w:color w:val="000000"/>
          <w:sz w:val="28"/>
        </w:rPr>
        <w:t>
      устройство новых отдельных ограждений, установка новых и замена (восстановление) дорожных знаков и направляющих устройств на ремонтируемых участках, ремонт ограждений, включая архитектурное оформление и благоустройство отдельных развязок, площадок отдыха, стоянок автомобилей, достопримечательных мест;</w:t>
      </w:r>
    </w:p>
    <w:bookmarkEnd w:id="340"/>
    <w:bookmarkStart w:name="z346" w:id="341"/>
    <w:p>
      <w:pPr>
        <w:spacing w:after="0"/>
        <w:ind w:left="0"/>
        <w:jc w:val="both"/>
      </w:pPr>
      <w:r>
        <w:rPr>
          <w:rFonts w:ascii="Times New Roman"/>
          <w:b w:val="false"/>
          <w:i w:val="false"/>
          <w:color w:val="000000"/>
          <w:sz w:val="28"/>
        </w:rPr>
        <w:t>
      устройство и ремонт сигнализации, объектов организации дорожного движения (светофоры, электронные и дорожные знаки, информационные табло), средств связи и освещений;</w:t>
      </w:r>
    </w:p>
    <w:bookmarkEnd w:id="341"/>
    <w:bookmarkStart w:name="z347" w:id="342"/>
    <w:p>
      <w:pPr>
        <w:spacing w:after="0"/>
        <w:ind w:left="0"/>
        <w:jc w:val="both"/>
      </w:pPr>
      <w:r>
        <w:rPr>
          <w:rFonts w:ascii="Times New Roman"/>
          <w:b w:val="false"/>
          <w:i w:val="false"/>
          <w:color w:val="000000"/>
          <w:sz w:val="28"/>
        </w:rPr>
        <w:t>
      восстановление дорожных информационных систем и комплексов, знаков и табло индивидуального проектирования, элементов и систем диспетчерского и автоматизированного управления дорожным движением; автономных и дистанционно управляемых знаков, и табло со сменной информацией, светофорных объектов;</w:t>
      </w:r>
    </w:p>
    <w:bookmarkEnd w:id="342"/>
    <w:bookmarkStart w:name="z348" w:id="343"/>
    <w:p>
      <w:pPr>
        <w:spacing w:after="0"/>
        <w:ind w:left="0"/>
        <w:jc w:val="both"/>
      </w:pPr>
      <w:r>
        <w:rPr>
          <w:rFonts w:ascii="Times New Roman"/>
          <w:b w:val="false"/>
          <w:i w:val="false"/>
          <w:color w:val="000000"/>
          <w:sz w:val="28"/>
        </w:rPr>
        <w:t>
      ремонт элементов обустройства автодорог (автопавильонов, подпорных стен, информационных панно и других сооружений);</w:t>
      </w:r>
    </w:p>
    <w:bookmarkEnd w:id="343"/>
    <w:bookmarkStart w:name="z349" w:id="344"/>
    <w:p>
      <w:pPr>
        <w:spacing w:after="0"/>
        <w:ind w:left="0"/>
        <w:jc w:val="both"/>
      </w:pPr>
      <w:r>
        <w:rPr>
          <w:rFonts w:ascii="Times New Roman"/>
          <w:b w:val="false"/>
          <w:i w:val="false"/>
          <w:color w:val="000000"/>
          <w:sz w:val="28"/>
        </w:rPr>
        <w:t xml:space="preserve">
       31. Другие виды работ, обеспечивающие восстановление эксплуатационного состояния дороги и безопасность движения транспортных средств. </w:t>
      </w:r>
    </w:p>
    <w:bookmarkEnd w:id="344"/>
    <w:bookmarkStart w:name="z350" w:id="345"/>
    <w:p>
      <w:pPr>
        <w:spacing w:after="0"/>
        <w:ind w:left="0"/>
        <w:jc w:val="left"/>
      </w:pPr>
      <w:r>
        <w:rPr>
          <w:rFonts w:ascii="Times New Roman"/>
          <w:b/>
          <w:i w:val="false"/>
          <w:color w:val="000000"/>
        </w:rPr>
        <w:t xml:space="preserve"> Глава 5. Капитальный ремонт улиц и их сооружений</w:t>
      </w:r>
    </w:p>
    <w:bookmarkEnd w:id="345"/>
    <w:bookmarkStart w:name="z351" w:id="346"/>
    <w:p>
      <w:pPr>
        <w:spacing w:after="0"/>
        <w:ind w:left="0"/>
        <w:jc w:val="both"/>
      </w:pPr>
      <w:r>
        <w:rPr>
          <w:rFonts w:ascii="Times New Roman"/>
          <w:b w:val="false"/>
          <w:i w:val="false"/>
          <w:color w:val="000000"/>
          <w:sz w:val="28"/>
        </w:rPr>
        <w:t>
      32. Капитальный ремонт предусматривает периодическое выполнение работ, связанных с повышением транспортно-эксплуатационного состояния дороги и дорожных сооружений, с изменениями в организации дорожного движения, с увеличением количество полос движения, прочности, дорожных одежд и дорожных сооружений.</w:t>
      </w:r>
    </w:p>
    <w:bookmarkEnd w:id="346"/>
    <w:bookmarkStart w:name="z352" w:id="347"/>
    <w:p>
      <w:pPr>
        <w:spacing w:after="0"/>
        <w:ind w:left="0"/>
        <w:jc w:val="both"/>
      </w:pPr>
      <w:r>
        <w:rPr>
          <w:rFonts w:ascii="Times New Roman"/>
          <w:b w:val="false"/>
          <w:i w:val="false"/>
          <w:color w:val="000000"/>
          <w:sz w:val="28"/>
        </w:rPr>
        <w:t>
       33. В состав капитального ремонта УДС городских дорог и дорожных сооружений относятся следующие виды работ:</w:t>
      </w:r>
    </w:p>
    <w:bookmarkEnd w:id="347"/>
    <w:bookmarkStart w:name="z353" w:id="348"/>
    <w:p>
      <w:pPr>
        <w:spacing w:after="0"/>
        <w:ind w:left="0"/>
        <w:jc w:val="both"/>
      </w:pPr>
      <w:r>
        <w:rPr>
          <w:rFonts w:ascii="Times New Roman"/>
          <w:b w:val="false"/>
          <w:i w:val="false"/>
          <w:color w:val="000000"/>
          <w:sz w:val="28"/>
        </w:rPr>
        <w:t>
      предпроектная проработка;</w:t>
      </w:r>
    </w:p>
    <w:bookmarkEnd w:id="348"/>
    <w:bookmarkStart w:name="z354" w:id="349"/>
    <w:p>
      <w:pPr>
        <w:spacing w:after="0"/>
        <w:ind w:left="0"/>
        <w:jc w:val="both"/>
      </w:pPr>
      <w:r>
        <w:rPr>
          <w:rFonts w:ascii="Times New Roman"/>
          <w:b w:val="false"/>
          <w:i w:val="false"/>
          <w:color w:val="000000"/>
          <w:sz w:val="28"/>
        </w:rPr>
        <w:t>
      производство дорожно-ремонтных работ с обустройством УДС, организацией и обеспечению безопасности движения;</w:t>
      </w:r>
    </w:p>
    <w:bookmarkEnd w:id="349"/>
    <w:bookmarkStart w:name="z355" w:id="350"/>
    <w:p>
      <w:pPr>
        <w:spacing w:after="0"/>
        <w:ind w:left="0"/>
        <w:jc w:val="both"/>
      </w:pPr>
      <w:r>
        <w:rPr>
          <w:rFonts w:ascii="Times New Roman"/>
          <w:b w:val="false"/>
          <w:i w:val="false"/>
          <w:color w:val="000000"/>
          <w:sz w:val="28"/>
        </w:rPr>
        <w:t>
      контроль качества и приемка дорожно-ремонтных работ.</w:t>
      </w:r>
    </w:p>
    <w:bookmarkEnd w:id="350"/>
    <w:bookmarkStart w:name="z356" w:id="351"/>
    <w:p>
      <w:pPr>
        <w:spacing w:after="0"/>
        <w:ind w:left="0"/>
        <w:jc w:val="both"/>
      </w:pPr>
      <w:r>
        <w:rPr>
          <w:rFonts w:ascii="Times New Roman"/>
          <w:b w:val="false"/>
          <w:i w:val="false"/>
          <w:color w:val="000000"/>
          <w:sz w:val="28"/>
        </w:rPr>
        <w:t>
       34. Капитальный ремонт должен производиться комплексно по всем структурным элементам УДС на всем протяжении ремонтируемого участка. Допускается при соответствующем обосновании проведение выборочного капитального ремонта отдельных участков, ограниченных перекрестками с пересекающимися улицами или границами предыдущего капитального ремонта, и отдельных элементов УДС.</w:t>
      </w:r>
    </w:p>
    <w:bookmarkEnd w:id="351"/>
    <w:bookmarkStart w:name="z357" w:id="352"/>
    <w:p>
      <w:pPr>
        <w:spacing w:after="0"/>
        <w:ind w:left="0"/>
        <w:jc w:val="both"/>
      </w:pPr>
      <w:r>
        <w:rPr>
          <w:rFonts w:ascii="Times New Roman"/>
          <w:b w:val="false"/>
          <w:i w:val="false"/>
          <w:color w:val="000000"/>
          <w:sz w:val="28"/>
        </w:rPr>
        <w:t>
      Участки улиц населенных пунктов, подлежащие капитальному ремонту, устанавливаются на основе межремонтных сроков службы и результатов инструментальной диагностики дорог населенных пунктов.</w:t>
      </w:r>
    </w:p>
    <w:bookmarkEnd w:id="352"/>
    <w:bookmarkStart w:name="z358" w:id="353"/>
    <w:p>
      <w:pPr>
        <w:spacing w:after="0"/>
        <w:ind w:left="0"/>
        <w:jc w:val="both"/>
      </w:pPr>
      <w:r>
        <w:rPr>
          <w:rFonts w:ascii="Times New Roman"/>
          <w:b w:val="false"/>
          <w:i w:val="false"/>
          <w:color w:val="000000"/>
          <w:sz w:val="28"/>
        </w:rPr>
        <w:t>
       35. Капитальный ремонт УДС выполняется по проектной (проектно- сметной) документации, прошедшей государственную экспертизу и утвержденной в порядке, установленном действующим законодательством Республики Казахстан. Проект на капитальный ремонт дороги населенных пунктов выполняют на основе результатов инструментальной диагностики транспортно-эксплуатационного состояния УДС, анализа и оценки полученных результатов.</w:t>
      </w:r>
    </w:p>
    <w:bookmarkEnd w:id="353"/>
    <w:bookmarkStart w:name="z359" w:id="354"/>
    <w:p>
      <w:pPr>
        <w:spacing w:after="0"/>
        <w:ind w:left="0"/>
        <w:jc w:val="both"/>
      </w:pPr>
      <w:r>
        <w:rPr>
          <w:rFonts w:ascii="Times New Roman"/>
          <w:b w:val="false"/>
          <w:i w:val="false"/>
          <w:color w:val="000000"/>
          <w:sz w:val="28"/>
        </w:rPr>
        <w:t>
      В отдельных случаях, при работах, вызванных аварийными ситуациями, разрешается проводить капитальный ремонт по ведомостям дефектов и исполнительным сметам, оформленным в последующем в соответствии с действующим законодательством.</w:t>
      </w:r>
    </w:p>
    <w:bookmarkEnd w:id="354"/>
    <w:bookmarkStart w:name="z360" w:id="355"/>
    <w:p>
      <w:pPr>
        <w:spacing w:after="0"/>
        <w:ind w:left="0"/>
        <w:jc w:val="both"/>
      </w:pPr>
      <w:r>
        <w:rPr>
          <w:rFonts w:ascii="Times New Roman"/>
          <w:b w:val="false"/>
          <w:i w:val="false"/>
          <w:color w:val="000000"/>
          <w:sz w:val="28"/>
        </w:rPr>
        <w:t>
       36. При капитальном ремонте разрешается производить отдельные спрямления и переустройства дороги населенных пунктов, как в плане, так и в продольном профиле, протяженностью до 25 % от общей длины дороги.</w:t>
      </w:r>
    </w:p>
    <w:bookmarkEnd w:id="355"/>
    <w:bookmarkStart w:name="z361" w:id="356"/>
    <w:p>
      <w:pPr>
        <w:spacing w:after="0"/>
        <w:ind w:left="0"/>
        <w:jc w:val="both"/>
      </w:pPr>
      <w:r>
        <w:rPr>
          <w:rFonts w:ascii="Times New Roman"/>
          <w:b w:val="false"/>
          <w:i w:val="false"/>
          <w:color w:val="000000"/>
          <w:sz w:val="28"/>
        </w:rPr>
        <w:t>
       37. Предпроектные работы включают в себя работы:</w:t>
      </w:r>
    </w:p>
    <w:bookmarkEnd w:id="356"/>
    <w:bookmarkStart w:name="z362" w:id="357"/>
    <w:p>
      <w:pPr>
        <w:spacing w:after="0"/>
        <w:ind w:left="0"/>
        <w:jc w:val="both"/>
      </w:pPr>
      <w:r>
        <w:rPr>
          <w:rFonts w:ascii="Times New Roman"/>
          <w:b w:val="false"/>
          <w:i w:val="false"/>
          <w:color w:val="000000"/>
          <w:sz w:val="28"/>
        </w:rPr>
        <w:t>
      уточнение сведений о предстоящих разрытиях УДС;</w:t>
      </w:r>
    </w:p>
    <w:bookmarkEnd w:id="357"/>
    <w:bookmarkStart w:name="z363" w:id="358"/>
    <w:p>
      <w:pPr>
        <w:spacing w:after="0"/>
        <w:ind w:left="0"/>
        <w:jc w:val="both"/>
      </w:pPr>
      <w:r>
        <w:rPr>
          <w:rFonts w:ascii="Times New Roman"/>
          <w:b w:val="false"/>
          <w:i w:val="false"/>
          <w:color w:val="000000"/>
          <w:sz w:val="28"/>
        </w:rPr>
        <w:t>
      определение интенсивности движения и состава транспортного потока на основании данных системы мониторинга транспортных потоков и дорожно- транспортных условий;</w:t>
      </w:r>
    </w:p>
    <w:bookmarkEnd w:id="358"/>
    <w:bookmarkStart w:name="z364" w:id="359"/>
    <w:p>
      <w:pPr>
        <w:spacing w:after="0"/>
        <w:ind w:left="0"/>
        <w:jc w:val="both"/>
      </w:pPr>
      <w:r>
        <w:rPr>
          <w:rFonts w:ascii="Times New Roman"/>
          <w:b w:val="false"/>
          <w:i w:val="false"/>
          <w:color w:val="000000"/>
          <w:sz w:val="28"/>
        </w:rPr>
        <w:t>
      написание заключения по техническому состоянию УДС.</w:t>
      </w:r>
    </w:p>
    <w:bookmarkEnd w:id="359"/>
    <w:bookmarkStart w:name="z365" w:id="360"/>
    <w:p>
      <w:pPr>
        <w:spacing w:after="0"/>
        <w:ind w:left="0"/>
        <w:jc w:val="both"/>
      </w:pPr>
      <w:r>
        <w:rPr>
          <w:rFonts w:ascii="Times New Roman"/>
          <w:b w:val="false"/>
          <w:i w:val="false"/>
          <w:color w:val="000000"/>
          <w:sz w:val="28"/>
        </w:rPr>
        <w:t>
       38. Разработка проектно-сметной документации предусматривает следующие виды работ:</w:t>
      </w:r>
    </w:p>
    <w:bookmarkEnd w:id="360"/>
    <w:bookmarkStart w:name="z366" w:id="361"/>
    <w:p>
      <w:pPr>
        <w:spacing w:after="0"/>
        <w:ind w:left="0"/>
        <w:jc w:val="both"/>
      </w:pPr>
      <w:r>
        <w:rPr>
          <w:rFonts w:ascii="Times New Roman"/>
          <w:b w:val="false"/>
          <w:i w:val="false"/>
          <w:color w:val="000000"/>
          <w:sz w:val="28"/>
        </w:rPr>
        <w:t xml:space="preserve">
      1) топографическая съемка объекта с учетом высотных отметок; </w:t>
      </w:r>
    </w:p>
    <w:bookmarkEnd w:id="361"/>
    <w:bookmarkStart w:name="z367" w:id="362"/>
    <w:p>
      <w:pPr>
        <w:spacing w:after="0"/>
        <w:ind w:left="0"/>
        <w:jc w:val="both"/>
      </w:pPr>
      <w:r>
        <w:rPr>
          <w:rFonts w:ascii="Times New Roman"/>
          <w:b w:val="false"/>
          <w:i w:val="false"/>
          <w:color w:val="000000"/>
          <w:sz w:val="28"/>
        </w:rPr>
        <w:t>
      2) назначение требуемых видов ремонта, определение состава и объемов работ, выбор типов и марок материалов с учетом результатов диагностики, показателей интенсивности и состава транспортного потока, зоны проведения ремонта (скоростные полосы, остановки общественного транспорта, участки торможения у светофоров);</w:t>
      </w:r>
    </w:p>
    <w:bookmarkEnd w:id="362"/>
    <w:bookmarkStart w:name="z368" w:id="363"/>
    <w:p>
      <w:pPr>
        <w:spacing w:after="0"/>
        <w:ind w:left="0"/>
        <w:jc w:val="both"/>
      </w:pPr>
      <w:r>
        <w:rPr>
          <w:rFonts w:ascii="Times New Roman"/>
          <w:b w:val="false"/>
          <w:i w:val="false"/>
          <w:color w:val="000000"/>
          <w:sz w:val="28"/>
        </w:rPr>
        <w:t xml:space="preserve">
      3) разработка проектов временной организации дорожного движения в период производства строительных работ; </w:t>
      </w:r>
    </w:p>
    <w:bookmarkEnd w:id="363"/>
    <w:bookmarkStart w:name="z369" w:id="364"/>
    <w:p>
      <w:pPr>
        <w:spacing w:after="0"/>
        <w:ind w:left="0"/>
        <w:jc w:val="both"/>
      </w:pPr>
      <w:r>
        <w:rPr>
          <w:rFonts w:ascii="Times New Roman"/>
          <w:b w:val="false"/>
          <w:i w:val="false"/>
          <w:color w:val="000000"/>
          <w:sz w:val="28"/>
        </w:rPr>
        <w:t>
      4) проектирование с составлением пояснительной записки, в том числе расчетов, чертежей, схем и сметной документации;</w:t>
      </w:r>
    </w:p>
    <w:bookmarkEnd w:id="364"/>
    <w:bookmarkStart w:name="z370" w:id="365"/>
    <w:p>
      <w:pPr>
        <w:spacing w:after="0"/>
        <w:ind w:left="0"/>
        <w:jc w:val="both"/>
      </w:pPr>
      <w:r>
        <w:rPr>
          <w:rFonts w:ascii="Times New Roman"/>
          <w:b w:val="false"/>
          <w:i w:val="false"/>
          <w:color w:val="000000"/>
          <w:sz w:val="28"/>
        </w:rPr>
        <w:t>
      5) согласование с заинтересованными сторонами и государственными органами и государственная экспертиза проектно-сметной документации;</w:t>
      </w:r>
    </w:p>
    <w:bookmarkEnd w:id="365"/>
    <w:bookmarkStart w:name="z371" w:id="366"/>
    <w:p>
      <w:pPr>
        <w:spacing w:after="0"/>
        <w:ind w:left="0"/>
        <w:jc w:val="both"/>
      </w:pPr>
      <w:r>
        <w:rPr>
          <w:rFonts w:ascii="Times New Roman"/>
          <w:b w:val="false"/>
          <w:i w:val="false"/>
          <w:color w:val="000000"/>
          <w:sz w:val="28"/>
        </w:rPr>
        <w:t>
      6) инженерное и научно-техническое сопровождение проектирования и выполнения наиболее сложных работ по капитальному ремонту.</w:t>
      </w:r>
    </w:p>
    <w:bookmarkEnd w:id="366"/>
    <w:bookmarkStart w:name="z372" w:id="367"/>
    <w:p>
      <w:pPr>
        <w:spacing w:after="0"/>
        <w:ind w:left="0"/>
        <w:jc w:val="both"/>
      </w:pPr>
      <w:r>
        <w:rPr>
          <w:rFonts w:ascii="Times New Roman"/>
          <w:b w:val="false"/>
          <w:i w:val="false"/>
          <w:color w:val="000000"/>
          <w:sz w:val="28"/>
        </w:rPr>
        <w:t xml:space="preserve">
      39. Производство дорожно-ремонтных работ (капитальный ремонт, конструктивных элементов и элементов обустройства УДС), в том числе: </w:t>
      </w:r>
    </w:p>
    <w:bookmarkEnd w:id="367"/>
    <w:bookmarkStart w:name="z373" w:id="368"/>
    <w:p>
      <w:pPr>
        <w:spacing w:after="0"/>
        <w:ind w:left="0"/>
        <w:jc w:val="both"/>
      </w:pPr>
      <w:r>
        <w:rPr>
          <w:rFonts w:ascii="Times New Roman"/>
          <w:b w:val="false"/>
          <w:i w:val="false"/>
          <w:color w:val="000000"/>
          <w:sz w:val="28"/>
        </w:rPr>
        <w:t>
      1) по земляному полотну и водоотводу:</w:t>
      </w:r>
    </w:p>
    <w:bookmarkEnd w:id="368"/>
    <w:bookmarkStart w:name="z374" w:id="369"/>
    <w:p>
      <w:pPr>
        <w:spacing w:after="0"/>
        <w:ind w:left="0"/>
        <w:jc w:val="both"/>
      </w:pPr>
      <w:r>
        <w:rPr>
          <w:rFonts w:ascii="Times New Roman"/>
          <w:b w:val="false"/>
          <w:i w:val="false"/>
          <w:color w:val="000000"/>
          <w:sz w:val="28"/>
        </w:rPr>
        <w:t>
      исправление земляного полотна с доведением его геометрических параметров до норм, соответствующих технической категории, установленной для ремонтируемой дороги, утвержденной технической документацией (уширение, подъемка, замена грунтов, обеспечение видимости, увеличение радиусов закруглений, смягчение продольных уклонов, устройство вертикальных кривых и виражей), спрямление отдельных участков дороги;</w:t>
      </w:r>
    </w:p>
    <w:bookmarkEnd w:id="369"/>
    <w:bookmarkStart w:name="z375" w:id="370"/>
    <w:p>
      <w:pPr>
        <w:spacing w:after="0"/>
        <w:ind w:left="0"/>
        <w:jc w:val="both"/>
      </w:pPr>
      <w:r>
        <w:rPr>
          <w:rFonts w:ascii="Times New Roman"/>
          <w:b w:val="false"/>
          <w:i w:val="false"/>
          <w:color w:val="000000"/>
          <w:sz w:val="28"/>
        </w:rPr>
        <w:t>
      устранение пучинистых, оползневых и обвальных участков, устройство дренажей, изолирующих прослоек и другие работы, обеспечивающие устойчивость земляного полотна;</w:t>
      </w:r>
    </w:p>
    <w:bookmarkEnd w:id="370"/>
    <w:bookmarkStart w:name="z376" w:id="371"/>
    <w:p>
      <w:pPr>
        <w:spacing w:after="0"/>
        <w:ind w:left="0"/>
        <w:jc w:val="both"/>
      </w:pPr>
      <w:r>
        <w:rPr>
          <w:rFonts w:ascii="Times New Roman"/>
          <w:b w:val="false"/>
          <w:i w:val="false"/>
          <w:color w:val="000000"/>
          <w:sz w:val="28"/>
        </w:rPr>
        <w:t>
      восстановление и перестройка существующих, а также постройка новых необходимых водоотводных устройств, берегозащитных и противоэрозионных сооружений;</w:t>
      </w:r>
    </w:p>
    <w:bookmarkEnd w:id="371"/>
    <w:bookmarkStart w:name="z377" w:id="372"/>
    <w:p>
      <w:pPr>
        <w:spacing w:after="0"/>
        <w:ind w:left="0"/>
        <w:jc w:val="both"/>
      </w:pPr>
      <w:r>
        <w:rPr>
          <w:rFonts w:ascii="Times New Roman"/>
          <w:b w:val="false"/>
          <w:i w:val="false"/>
          <w:color w:val="000000"/>
          <w:sz w:val="28"/>
        </w:rPr>
        <w:t>
      устройство земляного полотна и системы водоотвода на пересечениях и примыканиях дорог населенных пунктов;</w:t>
      </w:r>
    </w:p>
    <w:bookmarkEnd w:id="372"/>
    <w:bookmarkStart w:name="z378" w:id="373"/>
    <w:p>
      <w:pPr>
        <w:spacing w:after="0"/>
        <w:ind w:left="0"/>
        <w:jc w:val="both"/>
      </w:pPr>
      <w:r>
        <w:rPr>
          <w:rFonts w:ascii="Times New Roman"/>
          <w:b w:val="false"/>
          <w:i w:val="false"/>
          <w:color w:val="000000"/>
          <w:sz w:val="28"/>
        </w:rPr>
        <w:t>
      устройство площадок для остановки, стоянки автомобилей вне проезжей части дорог населенных пунктов;</w:t>
      </w:r>
    </w:p>
    <w:bookmarkEnd w:id="373"/>
    <w:bookmarkStart w:name="z379" w:id="374"/>
    <w:p>
      <w:pPr>
        <w:spacing w:after="0"/>
        <w:ind w:left="0"/>
        <w:jc w:val="both"/>
      </w:pPr>
      <w:r>
        <w:rPr>
          <w:rFonts w:ascii="Times New Roman"/>
          <w:b w:val="false"/>
          <w:i w:val="false"/>
          <w:color w:val="000000"/>
          <w:sz w:val="28"/>
        </w:rPr>
        <w:t>
      рекультивация придорожных резервов, ликвидируемых участков дорог, расположенных в зоне работ по капитальному ремонту дорог (в соответствии с проектно-сметной документацией);</w:t>
      </w:r>
    </w:p>
    <w:bookmarkEnd w:id="374"/>
    <w:bookmarkStart w:name="z380" w:id="375"/>
    <w:p>
      <w:pPr>
        <w:spacing w:after="0"/>
        <w:ind w:left="0"/>
        <w:jc w:val="both"/>
      </w:pPr>
      <w:r>
        <w:rPr>
          <w:rFonts w:ascii="Times New Roman"/>
          <w:b w:val="false"/>
          <w:i w:val="false"/>
          <w:color w:val="000000"/>
          <w:sz w:val="28"/>
        </w:rPr>
        <w:t>
      ликвидация последствий паводковых, селевых, оползневых, ливневых, сейсмических и других стихийных разрушений;</w:t>
      </w:r>
    </w:p>
    <w:bookmarkEnd w:id="375"/>
    <w:bookmarkStart w:name="z381" w:id="376"/>
    <w:p>
      <w:pPr>
        <w:spacing w:after="0"/>
        <w:ind w:left="0"/>
        <w:jc w:val="both"/>
      </w:pPr>
      <w:r>
        <w:rPr>
          <w:rFonts w:ascii="Times New Roman"/>
          <w:b w:val="false"/>
          <w:i w:val="false"/>
          <w:color w:val="000000"/>
          <w:sz w:val="28"/>
        </w:rPr>
        <w:t>
      2) по дорожным одеждам, с асфальтобетонным покрытием:</w:t>
      </w:r>
    </w:p>
    <w:bookmarkEnd w:id="376"/>
    <w:bookmarkStart w:name="z382" w:id="377"/>
    <w:p>
      <w:pPr>
        <w:spacing w:after="0"/>
        <w:ind w:left="0"/>
        <w:jc w:val="both"/>
      </w:pPr>
      <w:r>
        <w:rPr>
          <w:rFonts w:ascii="Times New Roman"/>
          <w:b w:val="false"/>
          <w:i w:val="false"/>
          <w:color w:val="000000"/>
          <w:sz w:val="28"/>
        </w:rPr>
        <w:t>
      усиление (утолщение), уширение дорожных одежд и устройство более совершенных типов дорожной одежды;</w:t>
      </w:r>
    </w:p>
    <w:bookmarkEnd w:id="377"/>
    <w:bookmarkStart w:name="z383" w:id="378"/>
    <w:p>
      <w:pPr>
        <w:spacing w:after="0"/>
        <w:ind w:left="0"/>
        <w:jc w:val="both"/>
      </w:pPr>
      <w:r>
        <w:rPr>
          <w:rFonts w:ascii="Times New Roman"/>
          <w:b w:val="false"/>
          <w:i w:val="false"/>
          <w:color w:val="000000"/>
          <w:sz w:val="28"/>
        </w:rPr>
        <w:t>
      устройство дорожных одежд вновь на переустраиваемых (спрямляемых) участках дорог;</w:t>
      </w:r>
    </w:p>
    <w:bookmarkEnd w:id="378"/>
    <w:bookmarkStart w:name="z384" w:id="379"/>
    <w:p>
      <w:pPr>
        <w:spacing w:after="0"/>
        <w:ind w:left="0"/>
        <w:jc w:val="both"/>
      </w:pPr>
      <w:r>
        <w:rPr>
          <w:rFonts w:ascii="Times New Roman"/>
          <w:b w:val="false"/>
          <w:i w:val="false"/>
          <w:color w:val="000000"/>
          <w:sz w:val="28"/>
        </w:rPr>
        <w:t>
      устройство дорожных одежд на транспортных развязках, инженерных устройствах, тротуарах, переходных и велосипедных дорожках, автобусных остановках, площадках отдыха и стоянках автотранспорта;</w:t>
      </w:r>
    </w:p>
    <w:bookmarkEnd w:id="379"/>
    <w:bookmarkStart w:name="z385" w:id="380"/>
    <w:p>
      <w:pPr>
        <w:spacing w:after="0"/>
        <w:ind w:left="0"/>
        <w:jc w:val="both"/>
      </w:pPr>
      <w:r>
        <w:rPr>
          <w:rFonts w:ascii="Times New Roman"/>
          <w:b w:val="false"/>
          <w:i w:val="false"/>
          <w:color w:val="000000"/>
          <w:sz w:val="28"/>
        </w:rPr>
        <w:t>
      уширение проезжей части основной дороги населенных пунктов для размещения велосипедных дорожек, при обосновании их необходимости;</w:t>
      </w:r>
    </w:p>
    <w:bookmarkEnd w:id="380"/>
    <w:bookmarkStart w:name="z386" w:id="381"/>
    <w:p>
      <w:pPr>
        <w:spacing w:after="0"/>
        <w:ind w:left="0"/>
        <w:jc w:val="both"/>
      </w:pPr>
      <w:r>
        <w:rPr>
          <w:rFonts w:ascii="Times New Roman"/>
          <w:b w:val="false"/>
          <w:i w:val="false"/>
          <w:color w:val="000000"/>
          <w:sz w:val="28"/>
        </w:rPr>
        <w:t>
      замена изношенных слоев покрытия дорожной одежды с предварительным фрезерованием и укладкой верхнего слоя, а при необходимости нижнего и выравнивающего слоев;</w:t>
      </w:r>
    </w:p>
    <w:bookmarkEnd w:id="381"/>
    <w:bookmarkStart w:name="z387" w:id="382"/>
    <w:p>
      <w:pPr>
        <w:spacing w:after="0"/>
        <w:ind w:left="0"/>
        <w:jc w:val="both"/>
      </w:pPr>
      <w:r>
        <w:rPr>
          <w:rFonts w:ascii="Times New Roman"/>
          <w:b w:val="false"/>
          <w:i w:val="false"/>
          <w:color w:val="000000"/>
          <w:sz w:val="28"/>
        </w:rPr>
        <w:t>
      устройство покрытия дорожной одежды с использованием существующего в качестве основания с предварительным исправлением поперечного профиля и устранением деформаций и разрушений;</w:t>
      </w:r>
    </w:p>
    <w:bookmarkEnd w:id="382"/>
    <w:bookmarkStart w:name="z388" w:id="383"/>
    <w:p>
      <w:pPr>
        <w:spacing w:after="0"/>
        <w:ind w:left="0"/>
        <w:jc w:val="both"/>
      </w:pPr>
      <w:r>
        <w:rPr>
          <w:rFonts w:ascii="Times New Roman"/>
          <w:b w:val="false"/>
          <w:i w:val="false"/>
          <w:color w:val="000000"/>
          <w:sz w:val="28"/>
        </w:rPr>
        <w:t>
      проведение мероприятий по предотвращению трещинообразования перед укладкой слоев дорожного покрытия (заделка трещин, укладка трещинопрерывающих прослоек и армирующих материалов);</w:t>
      </w:r>
    </w:p>
    <w:bookmarkEnd w:id="383"/>
    <w:bookmarkStart w:name="z389" w:id="384"/>
    <w:p>
      <w:pPr>
        <w:spacing w:after="0"/>
        <w:ind w:left="0"/>
        <w:jc w:val="both"/>
      </w:pPr>
      <w:r>
        <w:rPr>
          <w:rFonts w:ascii="Times New Roman"/>
          <w:b w:val="false"/>
          <w:i w:val="false"/>
          <w:color w:val="000000"/>
          <w:sz w:val="28"/>
        </w:rPr>
        <w:t>
      3) по конструктивным элементам УДС:</w:t>
      </w:r>
    </w:p>
    <w:bookmarkEnd w:id="384"/>
    <w:bookmarkStart w:name="z390" w:id="385"/>
    <w:p>
      <w:pPr>
        <w:spacing w:after="0"/>
        <w:ind w:left="0"/>
        <w:jc w:val="both"/>
      </w:pPr>
      <w:r>
        <w:rPr>
          <w:rFonts w:ascii="Times New Roman"/>
          <w:b w:val="false"/>
          <w:i w:val="false"/>
          <w:color w:val="000000"/>
          <w:sz w:val="28"/>
        </w:rPr>
        <w:t>
      переустановка, замена или устройство вновь бортового (бордюрного) камня;</w:t>
      </w:r>
    </w:p>
    <w:bookmarkEnd w:id="385"/>
    <w:bookmarkStart w:name="z391" w:id="386"/>
    <w:p>
      <w:pPr>
        <w:spacing w:after="0"/>
        <w:ind w:left="0"/>
        <w:jc w:val="both"/>
      </w:pPr>
      <w:r>
        <w:rPr>
          <w:rFonts w:ascii="Times New Roman"/>
          <w:b w:val="false"/>
          <w:i w:val="false"/>
          <w:color w:val="000000"/>
          <w:sz w:val="28"/>
        </w:rPr>
        <w:t>
      укрепление горловин люков смотровых колодцев и решеток водоприемных колодцев с установкой на опорные плиты и рамы или с применением других современных технологий;</w:t>
      </w:r>
    </w:p>
    <w:bookmarkEnd w:id="386"/>
    <w:bookmarkStart w:name="z392" w:id="387"/>
    <w:p>
      <w:pPr>
        <w:spacing w:after="0"/>
        <w:ind w:left="0"/>
        <w:jc w:val="both"/>
      </w:pPr>
      <w:r>
        <w:rPr>
          <w:rFonts w:ascii="Times New Roman"/>
          <w:b w:val="false"/>
          <w:i w:val="false"/>
          <w:color w:val="000000"/>
          <w:sz w:val="28"/>
        </w:rPr>
        <w:t>
      ремонт обочин, устройство и ремонт велосипедных дорожек, тротуаров, стоянок для автомобилей с заменой дорожной одежды;</w:t>
      </w:r>
    </w:p>
    <w:bookmarkEnd w:id="387"/>
    <w:bookmarkStart w:name="z393" w:id="388"/>
    <w:p>
      <w:pPr>
        <w:spacing w:after="0"/>
        <w:ind w:left="0"/>
        <w:jc w:val="both"/>
      </w:pPr>
      <w:r>
        <w:rPr>
          <w:rFonts w:ascii="Times New Roman"/>
          <w:b w:val="false"/>
          <w:i w:val="false"/>
          <w:color w:val="000000"/>
          <w:sz w:val="28"/>
        </w:rPr>
        <w:t>
      ремонт и восстановление газона;</w:t>
      </w:r>
    </w:p>
    <w:bookmarkEnd w:id="388"/>
    <w:bookmarkStart w:name="z394" w:id="389"/>
    <w:p>
      <w:pPr>
        <w:spacing w:after="0"/>
        <w:ind w:left="0"/>
        <w:jc w:val="both"/>
      </w:pPr>
      <w:r>
        <w:rPr>
          <w:rFonts w:ascii="Times New Roman"/>
          <w:b w:val="false"/>
          <w:i w:val="false"/>
          <w:color w:val="000000"/>
          <w:sz w:val="28"/>
        </w:rPr>
        <w:t>
      по водоотводу:</w:t>
      </w:r>
    </w:p>
    <w:bookmarkEnd w:id="389"/>
    <w:bookmarkStart w:name="z395" w:id="390"/>
    <w:p>
      <w:pPr>
        <w:spacing w:after="0"/>
        <w:ind w:left="0"/>
        <w:jc w:val="both"/>
      </w:pPr>
      <w:r>
        <w:rPr>
          <w:rFonts w:ascii="Times New Roman"/>
          <w:b w:val="false"/>
          <w:i w:val="false"/>
          <w:color w:val="000000"/>
          <w:sz w:val="28"/>
        </w:rPr>
        <w:t>
      устройство новых дренажей, восстановление существующих систем поверхностного водоотвода открытого типа;</w:t>
      </w:r>
    </w:p>
    <w:bookmarkEnd w:id="390"/>
    <w:bookmarkStart w:name="z396" w:id="391"/>
    <w:p>
      <w:pPr>
        <w:spacing w:after="0"/>
        <w:ind w:left="0"/>
        <w:jc w:val="both"/>
      </w:pPr>
      <w:r>
        <w:rPr>
          <w:rFonts w:ascii="Times New Roman"/>
          <w:b w:val="false"/>
          <w:i w:val="false"/>
          <w:color w:val="000000"/>
          <w:sz w:val="28"/>
        </w:rPr>
        <w:t>
      капитальный ремонт придорожно-арычной открытой системы с полной заменой лотков;</w:t>
      </w:r>
    </w:p>
    <w:bookmarkEnd w:id="391"/>
    <w:bookmarkStart w:name="z397" w:id="392"/>
    <w:p>
      <w:pPr>
        <w:spacing w:after="0"/>
        <w:ind w:left="0"/>
        <w:jc w:val="both"/>
      </w:pPr>
      <w:r>
        <w:rPr>
          <w:rFonts w:ascii="Times New Roman"/>
          <w:b w:val="false"/>
          <w:i w:val="false"/>
          <w:color w:val="000000"/>
          <w:sz w:val="28"/>
        </w:rPr>
        <w:t>
       5) по искусственным инженерным дорожным сооружениям:</w:t>
      </w:r>
    </w:p>
    <w:bookmarkEnd w:id="392"/>
    <w:bookmarkStart w:name="z398" w:id="393"/>
    <w:p>
      <w:pPr>
        <w:spacing w:after="0"/>
        <w:ind w:left="0"/>
        <w:jc w:val="both"/>
      </w:pPr>
      <w:r>
        <w:rPr>
          <w:rFonts w:ascii="Times New Roman"/>
          <w:b w:val="false"/>
          <w:i w:val="false"/>
          <w:color w:val="000000"/>
          <w:sz w:val="28"/>
        </w:rPr>
        <w:t>
      постройка, перестройка полностью или частично, с уширением и усилением, мостов, в том числе пешеходных, путепроводов, с доведением их габаритов и несущей способности под расчетные нагрузки, согласно утвержденной технической документации на данный ремонт (ремонт моста с уширением габарита без добавления новых балок; с уширением габарита и добавлением новых балок увеличения и усиления ригеля; с уширением габарита, с добавлением новых балок увеличения опор с одной стороны или с двух сторон);</w:t>
      </w:r>
    </w:p>
    <w:bookmarkEnd w:id="393"/>
    <w:p>
      <w:pPr>
        <w:spacing w:after="0"/>
        <w:ind w:left="0"/>
        <w:jc w:val="both"/>
      </w:pPr>
      <w:r>
        <w:rPr>
          <w:rFonts w:ascii="Times New Roman"/>
          <w:b w:val="false"/>
          <w:i w:val="false"/>
          <w:color w:val="000000"/>
          <w:sz w:val="28"/>
        </w:rPr>
        <w:t>
      выправка и усиление элементов главных балок и ферм металлического моста;</w:t>
      </w:r>
    </w:p>
    <w:bookmarkStart w:name="z399" w:id="394"/>
    <w:p>
      <w:pPr>
        <w:spacing w:after="0"/>
        <w:ind w:left="0"/>
        <w:jc w:val="both"/>
      </w:pPr>
      <w:r>
        <w:rPr>
          <w:rFonts w:ascii="Times New Roman"/>
          <w:b w:val="false"/>
          <w:i w:val="false"/>
          <w:color w:val="000000"/>
          <w:sz w:val="28"/>
        </w:rPr>
        <w:t>
      замена металлических пролетных строений;</w:t>
      </w:r>
    </w:p>
    <w:bookmarkEnd w:id="394"/>
    <w:bookmarkStart w:name="z400" w:id="395"/>
    <w:p>
      <w:pPr>
        <w:spacing w:after="0"/>
        <w:ind w:left="0"/>
        <w:jc w:val="both"/>
      </w:pPr>
      <w:r>
        <w:rPr>
          <w:rFonts w:ascii="Times New Roman"/>
          <w:b w:val="false"/>
          <w:i w:val="false"/>
          <w:color w:val="000000"/>
          <w:sz w:val="28"/>
        </w:rPr>
        <w:t>
      замена проезжей части мостового сооружения;</w:t>
      </w:r>
    </w:p>
    <w:bookmarkEnd w:id="395"/>
    <w:bookmarkStart w:name="z401" w:id="396"/>
    <w:p>
      <w:pPr>
        <w:spacing w:after="0"/>
        <w:ind w:left="0"/>
        <w:jc w:val="both"/>
      </w:pPr>
      <w:r>
        <w:rPr>
          <w:rFonts w:ascii="Times New Roman"/>
          <w:b w:val="false"/>
          <w:i w:val="false"/>
          <w:color w:val="000000"/>
          <w:sz w:val="28"/>
        </w:rPr>
        <w:t>
      постройка и перестройка водопропускной трубы;</w:t>
      </w:r>
    </w:p>
    <w:bookmarkEnd w:id="396"/>
    <w:bookmarkStart w:name="z402" w:id="397"/>
    <w:p>
      <w:pPr>
        <w:spacing w:after="0"/>
        <w:ind w:left="0"/>
        <w:jc w:val="both"/>
      </w:pPr>
      <w:r>
        <w:rPr>
          <w:rFonts w:ascii="Times New Roman"/>
          <w:b w:val="false"/>
          <w:i w:val="false"/>
          <w:color w:val="000000"/>
          <w:sz w:val="28"/>
        </w:rPr>
        <w:t>
      замена звеньев, оголовков и укрепление труб;</w:t>
      </w:r>
    </w:p>
    <w:bookmarkEnd w:id="397"/>
    <w:bookmarkStart w:name="z403" w:id="398"/>
    <w:p>
      <w:pPr>
        <w:spacing w:after="0"/>
        <w:ind w:left="0"/>
        <w:jc w:val="both"/>
      </w:pPr>
      <w:r>
        <w:rPr>
          <w:rFonts w:ascii="Times New Roman"/>
          <w:b w:val="false"/>
          <w:i w:val="false"/>
          <w:color w:val="000000"/>
          <w:sz w:val="28"/>
        </w:rPr>
        <w:t>
      замена поврежденных колец труб;</w:t>
      </w:r>
    </w:p>
    <w:bookmarkEnd w:id="398"/>
    <w:bookmarkStart w:name="z404" w:id="399"/>
    <w:p>
      <w:pPr>
        <w:spacing w:after="0"/>
        <w:ind w:left="0"/>
        <w:jc w:val="both"/>
      </w:pPr>
      <w:r>
        <w:rPr>
          <w:rFonts w:ascii="Times New Roman"/>
          <w:b w:val="false"/>
          <w:i w:val="false"/>
          <w:color w:val="000000"/>
          <w:sz w:val="28"/>
        </w:rPr>
        <w:t xml:space="preserve">
      наращивание длины трубы за счет новых колец и оголовков; </w:t>
      </w:r>
    </w:p>
    <w:bookmarkEnd w:id="399"/>
    <w:bookmarkStart w:name="z405" w:id="400"/>
    <w:p>
      <w:pPr>
        <w:spacing w:after="0"/>
        <w:ind w:left="0"/>
        <w:jc w:val="both"/>
      </w:pPr>
      <w:r>
        <w:rPr>
          <w:rFonts w:ascii="Times New Roman"/>
          <w:b w:val="false"/>
          <w:i w:val="false"/>
          <w:color w:val="000000"/>
          <w:sz w:val="28"/>
        </w:rPr>
        <w:t>
      замена наплавных мостов, паромных переправ, железнодорожных переездов постоянными мостами и путепроводами;</w:t>
      </w:r>
    </w:p>
    <w:bookmarkEnd w:id="400"/>
    <w:bookmarkStart w:name="z406" w:id="401"/>
    <w:p>
      <w:pPr>
        <w:spacing w:after="0"/>
        <w:ind w:left="0"/>
        <w:jc w:val="both"/>
      </w:pPr>
      <w:r>
        <w:rPr>
          <w:rFonts w:ascii="Times New Roman"/>
          <w:b w:val="false"/>
          <w:i w:val="false"/>
          <w:color w:val="000000"/>
          <w:sz w:val="28"/>
        </w:rPr>
        <w:t>
      устройство и восстановление подпорных стен, защитных укрепительных и регуляционных сооружений;</w:t>
      </w:r>
    </w:p>
    <w:bookmarkEnd w:id="401"/>
    <w:bookmarkStart w:name="z407" w:id="402"/>
    <w:p>
      <w:pPr>
        <w:spacing w:after="0"/>
        <w:ind w:left="0"/>
        <w:jc w:val="both"/>
      </w:pPr>
      <w:r>
        <w:rPr>
          <w:rFonts w:ascii="Times New Roman"/>
          <w:b w:val="false"/>
          <w:i w:val="false"/>
          <w:color w:val="000000"/>
          <w:sz w:val="28"/>
        </w:rPr>
        <w:t xml:space="preserve">
      испытание перестроенных и вновь построенных мостов; </w:t>
      </w:r>
    </w:p>
    <w:bookmarkEnd w:id="402"/>
    <w:bookmarkStart w:name="z408" w:id="403"/>
    <w:p>
      <w:pPr>
        <w:spacing w:after="0"/>
        <w:ind w:left="0"/>
        <w:jc w:val="both"/>
      </w:pPr>
      <w:r>
        <w:rPr>
          <w:rFonts w:ascii="Times New Roman"/>
          <w:b w:val="false"/>
          <w:i w:val="false"/>
          <w:color w:val="000000"/>
          <w:sz w:val="28"/>
        </w:rPr>
        <w:t>
      ремонт и замена конструктивных элементов тоннелей, защитных галерей и навесов на горных дорогах, а также замена временных галерей и навесов на постоянные;</w:t>
      </w:r>
    </w:p>
    <w:bookmarkEnd w:id="403"/>
    <w:bookmarkStart w:name="z409" w:id="404"/>
    <w:p>
      <w:pPr>
        <w:spacing w:after="0"/>
        <w:ind w:left="0"/>
        <w:jc w:val="both"/>
      </w:pPr>
      <w:r>
        <w:rPr>
          <w:rFonts w:ascii="Times New Roman"/>
          <w:b w:val="false"/>
          <w:i w:val="false"/>
          <w:color w:val="000000"/>
          <w:sz w:val="28"/>
        </w:rPr>
        <w:t>
      ремонт лестниц, подпорных стенок, в том числе с изменением их конструкций на более совершенные;</w:t>
      </w:r>
    </w:p>
    <w:bookmarkEnd w:id="404"/>
    <w:bookmarkStart w:name="z410" w:id="405"/>
    <w:p>
      <w:pPr>
        <w:spacing w:after="0"/>
        <w:ind w:left="0"/>
        <w:jc w:val="both"/>
      </w:pPr>
      <w:r>
        <w:rPr>
          <w:rFonts w:ascii="Times New Roman"/>
          <w:b w:val="false"/>
          <w:i w:val="false"/>
          <w:color w:val="000000"/>
          <w:sz w:val="28"/>
        </w:rPr>
        <w:t>
      6) по инженерным коммуникациям:</w:t>
      </w:r>
    </w:p>
    <w:bookmarkEnd w:id="405"/>
    <w:bookmarkStart w:name="z411" w:id="406"/>
    <w:p>
      <w:pPr>
        <w:spacing w:after="0"/>
        <w:ind w:left="0"/>
        <w:jc w:val="both"/>
      </w:pPr>
      <w:r>
        <w:rPr>
          <w:rFonts w:ascii="Times New Roman"/>
          <w:b w:val="false"/>
          <w:i w:val="false"/>
          <w:color w:val="000000"/>
          <w:sz w:val="28"/>
        </w:rPr>
        <w:t xml:space="preserve">
      переустройство подземных и надземных инженерных коммуникации согласно технических условии; </w:t>
      </w:r>
    </w:p>
    <w:bookmarkEnd w:id="406"/>
    <w:bookmarkStart w:name="z412" w:id="407"/>
    <w:p>
      <w:pPr>
        <w:spacing w:after="0"/>
        <w:ind w:left="0"/>
        <w:jc w:val="both"/>
      </w:pPr>
      <w:r>
        <w:rPr>
          <w:rFonts w:ascii="Times New Roman"/>
          <w:b w:val="false"/>
          <w:i w:val="false"/>
          <w:color w:val="000000"/>
          <w:sz w:val="28"/>
        </w:rPr>
        <w:t>
      7) по обстановке и благоустройству дорог, обустройству УДС, организации и обеспечению безопасности движения:</w:t>
      </w:r>
    </w:p>
    <w:bookmarkEnd w:id="407"/>
    <w:bookmarkStart w:name="z413" w:id="408"/>
    <w:p>
      <w:pPr>
        <w:spacing w:after="0"/>
        <w:ind w:left="0"/>
        <w:jc w:val="both"/>
      </w:pPr>
      <w:r>
        <w:rPr>
          <w:rFonts w:ascii="Times New Roman"/>
          <w:b w:val="false"/>
          <w:i w:val="false"/>
          <w:color w:val="000000"/>
          <w:sz w:val="28"/>
        </w:rPr>
        <w:t>
      устройство новых и переустройство существующих пересечений и примыканий дорог населенных пунктов в одном и в разных уровнях, а также отдельных переездов, съездов и виражей на всей дороге или ее участках, подъездов к обслуживающим городские дороги зданиям дорожной службы;</w:t>
      </w:r>
    </w:p>
    <w:bookmarkEnd w:id="408"/>
    <w:bookmarkStart w:name="z414" w:id="409"/>
    <w:p>
      <w:pPr>
        <w:spacing w:after="0"/>
        <w:ind w:left="0"/>
        <w:jc w:val="both"/>
      </w:pPr>
      <w:r>
        <w:rPr>
          <w:rFonts w:ascii="Times New Roman"/>
          <w:b w:val="false"/>
          <w:i w:val="false"/>
          <w:color w:val="000000"/>
          <w:sz w:val="28"/>
        </w:rPr>
        <w:t>
      устройство недостающих тротуаров, устройство остановочных, посадочных площадок и автопавильонов общественного транспорта, островков безопасности, площадок для остановки или стоянки автомобилей, пешеходных переходов (в том числе в разных уровнях), а также тротуаров, пешеходных дорожек на участках дорог, проходящих в пределах населенных пунктов;</w:t>
      </w:r>
    </w:p>
    <w:bookmarkEnd w:id="409"/>
    <w:bookmarkStart w:name="z415" w:id="410"/>
    <w:p>
      <w:pPr>
        <w:spacing w:after="0"/>
        <w:ind w:left="0"/>
        <w:jc w:val="both"/>
      </w:pPr>
      <w:r>
        <w:rPr>
          <w:rFonts w:ascii="Times New Roman"/>
          <w:b w:val="false"/>
          <w:i w:val="false"/>
          <w:color w:val="000000"/>
          <w:sz w:val="28"/>
        </w:rPr>
        <w:t>
      устройство новых или переустройство существующих временных объездных путей, сооружение временных объездных путей, предназначенных на период ремонта или восстановления участков дорог, разрушенных стихийными бедствиями;</w:t>
      </w:r>
    </w:p>
    <w:bookmarkEnd w:id="410"/>
    <w:bookmarkStart w:name="z416" w:id="411"/>
    <w:p>
      <w:pPr>
        <w:spacing w:after="0"/>
        <w:ind w:left="0"/>
        <w:jc w:val="both"/>
      </w:pPr>
      <w:r>
        <w:rPr>
          <w:rFonts w:ascii="Times New Roman"/>
          <w:b w:val="false"/>
          <w:i w:val="false"/>
          <w:color w:val="000000"/>
          <w:sz w:val="28"/>
        </w:rPr>
        <w:t>
      устройство новых (монтаж) технических средств организации и регулирования движения на пересечениях дорог населенных пунктов между собой и с железными дорогами;</w:t>
      </w:r>
    </w:p>
    <w:bookmarkEnd w:id="411"/>
    <w:bookmarkStart w:name="z417" w:id="412"/>
    <w:p>
      <w:pPr>
        <w:spacing w:after="0"/>
        <w:ind w:left="0"/>
        <w:jc w:val="both"/>
      </w:pPr>
      <w:r>
        <w:rPr>
          <w:rFonts w:ascii="Times New Roman"/>
          <w:b w:val="false"/>
          <w:i w:val="false"/>
          <w:color w:val="000000"/>
          <w:sz w:val="28"/>
        </w:rPr>
        <w:t>
      ремонт водопроводных сетей и скважин, находящихся в государственной собственности и предназначенных для поливки территорий населенных пунктах и УДС;</w:t>
      </w:r>
    </w:p>
    <w:bookmarkEnd w:id="412"/>
    <w:bookmarkStart w:name="z418" w:id="413"/>
    <w:p>
      <w:pPr>
        <w:spacing w:after="0"/>
        <w:ind w:left="0"/>
        <w:jc w:val="both"/>
      </w:pPr>
      <w:r>
        <w:rPr>
          <w:rFonts w:ascii="Times New Roman"/>
          <w:b w:val="false"/>
          <w:i w:val="false"/>
          <w:color w:val="000000"/>
          <w:sz w:val="28"/>
        </w:rPr>
        <w:t>
      ремонт электрического оборудования, наружного освещения, фонтанов в соответствии с требованиями их паспортных данных;</w:t>
      </w:r>
    </w:p>
    <w:bookmarkEnd w:id="413"/>
    <w:bookmarkStart w:name="z419" w:id="414"/>
    <w:p>
      <w:pPr>
        <w:spacing w:after="0"/>
        <w:ind w:left="0"/>
        <w:jc w:val="both"/>
      </w:pPr>
      <w:r>
        <w:rPr>
          <w:rFonts w:ascii="Times New Roman"/>
          <w:b w:val="false"/>
          <w:i w:val="false"/>
          <w:color w:val="000000"/>
          <w:sz w:val="28"/>
        </w:rPr>
        <w:t>
      ремонт и плановая замена оборудования интеллектуальной транспортной системы (ИТС) в соответствии с требованиями его паспортных данных с использованием современных технических средств и технологий управления;</w:t>
      </w:r>
    </w:p>
    <w:bookmarkEnd w:id="414"/>
    <w:bookmarkStart w:name="z420" w:id="415"/>
    <w:p>
      <w:pPr>
        <w:spacing w:after="0"/>
        <w:ind w:left="0"/>
        <w:jc w:val="both"/>
      </w:pPr>
      <w:r>
        <w:rPr>
          <w:rFonts w:ascii="Times New Roman"/>
          <w:b w:val="false"/>
          <w:i w:val="false"/>
          <w:color w:val="000000"/>
          <w:sz w:val="28"/>
        </w:rPr>
        <w:t>
      устройство и ремонт электроосвещения на мостах и паромных переправах, сооружениях дорожной линейной (телетайпной или радио) связи и других средств технологической связи;</w:t>
      </w:r>
    </w:p>
    <w:bookmarkEnd w:id="415"/>
    <w:bookmarkStart w:name="z421" w:id="416"/>
    <w:p>
      <w:pPr>
        <w:spacing w:after="0"/>
        <w:ind w:left="0"/>
        <w:jc w:val="both"/>
      </w:pPr>
      <w:r>
        <w:rPr>
          <w:rFonts w:ascii="Times New Roman"/>
          <w:b w:val="false"/>
          <w:i w:val="false"/>
          <w:color w:val="000000"/>
          <w:sz w:val="28"/>
        </w:rPr>
        <w:t>
      устройство и ремонт пунктов по учету движения, снегомерных и водомерных постов и других устройств, необходимых для изучения работы дороги, ее отдельных элементов, сооружений и проходящих по ней транспортных потоков;</w:t>
      </w:r>
    </w:p>
    <w:bookmarkEnd w:id="416"/>
    <w:bookmarkStart w:name="z422" w:id="417"/>
    <w:p>
      <w:pPr>
        <w:spacing w:after="0"/>
        <w:ind w:left="0"/>
        <w:jc w:val="both"/>
      </w:pPr>
      <w:r>
        <w:rPr>
          <w:rFonts w:ascii="Times New Roman"/>
          <w:b w:val="false"/>
          <w:i w:val="false"/>
          <w:color w:val="000000"/>
          <w:sz w:val="28"/>
        </w:rPr>
        <w:t>
      капитальный ремонт металлических барьерных ограждений, в том числе капитальный ремонт бетонных барьерных ограждений, с заменой блоков, плит и восстановлением защитно-декоративного покрытия;</w:t>
      </w:r>
    </w:p>
    <w:bookmarkEnd w:id="417"/>
    <w:bookmarkStart w:name="z423" w:id="418"/>
    <w:p>
      <w:pPr>
        <w:spacing w:after="0"/>
        <w:ind w:left="0"/>
        <w:jc w:val="both"/>
      </w:pPr>
      <w:r>
        <w:rPr>
          <w:rFonts w:ascii="Times New Roman"/>
          <w:b w:val="false"/>
          <w:i w:val="false"/>
          <w:color w:val="000000"/>
          <w:sz w:val="28"/>
        </w:rPr>
        <w:t>
      ремонт или плановая замена технических средств организации дорожного движения, выслуживших нормативные сроки службы;</w:t>
      </w:r>
    </w:p>
    <w:bookmarkEnd w:id="418"/>
    <w:bookmarkStart w:name="z424" w:id="419"/>
    <w:p>
      <w:pPr>
        <w:spacing w:after="0"/>
        <w:ind w:left="0"/>
        <w:jc w:val="both"/>
      </w:pPr>
      <w:r>
        <w:rPr>
          <w:rFonts w:ascii="Times New Roman"/>
          <w:b w:val="false"/>
          <w:i w:val="false"/>
          <w:color w:val="000000"/>
          <w:sz w:val="28"/>
        </w:rPr>
        <w:t>
      ремонт, замена или установка направляющих устройств и дорожных знаков на участках, где проводится капитальный ремонт;</w:t>
      </w:r>
    </w:p>
    <w:bookmarkEnd w:id="419"/>
    <w:bookmarkStart w:name="z425" w:id="420"/>
    <w:p>
      <w:pPr>
        <w:spacing w:after="0"/>
        <w:ind w:left="0"/>
        <w:jc w:val="both"/>
      </w:pPr>
      <w:r>
        <w:rPr>
          <w:rFonts w:ascii="Times New Roman"/>
          <w:b w:val="false"/>
          <w:i w:val="false"/>
          <w:color w:val="000000"/>
          <w:sz w:val="28"/>
        </w:rPr>
        <w:t xml:space="preserve">
      капитальный ремонт и замена шумозащитных экранов (стен); </w:t>
      </w:r>
    </w:p>
    <w:bookmarkEnd w:id="420"/>
    <w:bookmarkStart w:name="z426" w:id="421"/>
    <w:p>
      <w:pPr>
        <w:spacing w:after="0"/>
        <w:ind w:left="0"/>
        <w:jc w:val="both"/>
      </w:pPr>
      <w:r>
        <w:rPr>
          <w:rFonts w:ascii="Times New Roman"/>
          <w:b w:val="false"/>
          <w:i w:val="false"/>
          <w:color w:val="000000"/>
          <w:sz w:val="28"/>
        </w:rPr>
        <w:t xml:space="preserve">
      устройство искусственной дорожной неровности (ИДН); </w:t>
      </w:r>
    </w:p>
    <w:bookmarkEnd w:id="421"/>
    <w:bookmarkStart w:name="z427" w:id="422"/>
    <w:p>
      <w:pPr>
        <w:spacing w:after="0"/>
        <w:ind w:left="0"/>
        <w:jc w:val="both"/>
      </w:pPr>
      <w:r>
        <w:rPr>
          <w:rFonts w:ascii="Times New Roman"/>
          <w:b w:val="false"/>
          <w:i w:val="false"/>
          <w:color w:val="000000"/>
          <w:sz w:val="28"/>
        </w:rPr>
        <w:t>
      восстановление и (или) устройство зеленых насаждений на разделительных полосах и газонах;</w:t>
      </w:r>
    </w:p>
    <w:bookmarkEnd w:id="422"/>
    <w:bookmarkStart w:name="z428" w:id="423"/>
    <w:p>
      <w:pPr>
        <w:spacing w:after="0"/>
        <w:ind w:left="0"/>
        <w:jc w:val="both"/>
      </w:pPr>
      <w:r>
        <w:rPr>
          <w:rFonts w:ascii="Times New Roman"/>
          <w:b w:val="false"/>
          <w:i w:val="false"/>
          <w:color w:val="000000"/>
          <w:sz w:val="28"/>
        </w:rPr>
        <w:t>
      нанесение и удаление временной разметки, нанесенной и предназначенной на период капитального ремонта;</w:t>
      </w:r>
    </w:p>
    <w:bookmarkEnd w:id="423"/>
    <w:bookmarkStart w:name="z429" w:id="424"/>
    <w:p>
      <w:pPr>
        <w:spacing w:after="0"/>
        <w:ind w:left="0"/>
        <w:jc w:val="both"/>
      </w:pPr>
      <w:r>
        <w:rPr>
          <w:rFonts w:ascii="Times New Roman"/>
          <w:b w:val="false"/>
          <w:i w:val="false"/>
          <w:color w:val="000000"/>
          <w:sz w:val="28"/>
        </w:rPr>
        <w:t>
      нанесение линий дорожной разметки после замены дорожной одежды;</w:t>
      </w:r>
    </w:p>
    <w:bookmarkEnd w:id="424"/>
    <w:bookmarkStart w:name="z430" w:id="425"/>
    <w:p>
      <w:pPr>
        <w:spacing w:after="0"/>
        <w:ind w:left="0"/>
        <w:jc w:val="both"/>
      </w:pPr>
      <w:r>
        <w:rPr>
          <w:rFonts w:ascii="Times New Roman"/>
          <w:b w:val="false"/>
          <w:i w:val="false"/>
          <w:color w:val="000000"/>
          <w:sz w:val="28"/>
        </w:rPr>
        <w:t>
      архитектурное оформление и благоустройство дорог населенных пунктов или их отдельных участков;</w:t>
      </w:r>
    </w:p>
    <w:bookmarkEnd w:id="425"/>
    <w:bookmarkStart w:name="z431" w:id="426"/>
    <w:p>
      <w:pPr>
        <w:spacing w:after="0"/>
        <w:ind w:left="0"/>
        <w:jc w:val="both"/>
      </w:pPr>
      <w:r>
        <w:rPr>
          <w:rFonts w:ascii="Times New Roman"/>
          <w:b w:val="false"/>
          <w:i w:val="false"/>
          <w:color w:val="000000"/>
          <w:sz w:val="28"/>
        </w:rPr>
        <w:t>
      установка временных дорожных знаков (временных светофорных объектов) на период производства капитального ремонта на автодороге, демонтаж знаков (светофорных объектов) после окончания производства работ.</w:t>
      </w:r>
    </w:p>
    <w:bookmarkEnd w:id="4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