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5d95" w14:textId="a445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Карагандинской области от 30 мая 2016 года № 37/03 "Об утверждении регламентов государственных услуг в социально-трудовой сфере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ноября 2017 года № 75/02. Зарегистрировано Департаментом юстиции Карагандинской области 12 декабря 2017 года № 4474. Утратило силу постановлением акимата Карагандинской области от 18 июня 2019 года № 37/02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18.06.2019 № 37/02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30 мая 2016 года № 37/03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3866, опубликовано в газетах "Индустриальная Караганда" № 81-82 (22026-22027) от 28 июня 2016 года, "Орталық Қазақстан" № 101-102 (22 207) от 28 июня 2016 года, в информационно-правовой системе "Әділет" от 29 июня 2016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регламент государственной услуги "Выдача направлений лицам на участие в активных мерах содействия занятости";";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регламент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10), 11)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регламент государственной услуги "Регистрация лиц, ищущих работу";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11) регламент государственной услуги "Регистрация лиц, ищущих работу, в качестве безработного".";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"Выдача справки, подтверждающей принадлежность заявителя (семьи) к получателям адресной социальной помощи":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акима поселка, села, сельского округа (далее – акима сельского округа);";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"Регистрация лиц, ищущих работу" изложить, согласно приложению 1 к настоящему постановлению; 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"Регистрация лиц, ищущих работу, в качестве безработного" изложить, согласно приложению 2 к настоящему постановлению;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"Выдача направлений лицам на участие в активных формах содействия занятости", утвержденный указанным постановлением, изложить в новой редакции, согласно приложению 3 к настоящему постановлению.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Карагандинской области" принять необходимые меры, вытекающие из настоящего постановления.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75/02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мая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37/03 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работу"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лиц, ищущих работу" (далее - государственная услуга). 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коммунальным государственным учреждением "Центр занятости населения"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"Регистрация лиц, ищущих работу", утвержденным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 (далее - Стандарт).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правительства": www.egov.kz (далее – портал). 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 (или) бумажная. 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уведомление о регистрации в качестве лица, ищущего работу в бумажном или электронном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5"/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является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полученные документы и передает на рассмотрение руководителю услугодателя – в течение 2 (двух) минут. 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запись в журнале регистрации; 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рассматривает документы и определяет ответственного исполнителя услугодателя - в течение 2 (двух) минут. 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дает поручение ответственному исполнителю; 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документы и готовит проект результата оказания государственной услуги и направляет на подписание руководителю услугодателя – в течение 3 (трех) минут.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проект результата оказания государственной услуги; 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подписывает проект результата оказания государственной услуги и направляет в канцелярию услугодателя – в течение 2 (двух) минут. 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направление подписанного результата оказания государственной услуги в канцелярию услугодателя; 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канцелярии услугодателя регистрирует подписанный результат оказания государственной и выдает услугополучателю - в течение 1 (одной) минуты. 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получение услугополучателем результата государственной услуги.</w:t>
      </w:r>
    </w:p>
    <w:bookmarkEnd w:id="38"/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услугодателя; 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полученные документы и передает на рассмотрение руководителю услугодателя – в течение 2 (двух) минут; 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услугодателя - в течение 2 (двух) минут;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документы и готовит проект результата оказания государственной услуги и направляет на подписание руководителю услугодателя – в течение 3 (трех) минут;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направляет в канцелярию услугодателя – в течение 2 (двух) минут;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канцелярии услугодателя регистрирует результат оказания государственной услуги и выдает услугополучателю - в течение 1 (одной) минуты. </w:t>
      </w:r>
    </w:p>
    <w:bookmarkEnd w:id="49"/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 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на портале услугополучателей); 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процесс ввода услугополучателем ИИН и пароля (процесс авторизации) на портале для получения государственной услуги; 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портале подлинности данных о зарегистрированном услугополучателе через ИИН и пароль; 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– формирование порталом сообщения в авторизации в связи с имеющимися нарушениями в данных услугополучателя; 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 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 указанным в регистрационном свидетельстве ЭЦП); 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услугополучателя; 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– направление электронных документов (запроса услугополучателя), удостоверенного (подписанного) ЭЦП услугополучателем через ШЭП в АРМ РШЭП для обработки запроса услугодателем; 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документов; 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6 – формирование сообщения о мотивированном отказе в запрашиваемой государственной услуге в связи с имеющимися нарушениями в документах услугополучателя; 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получение услугополучателем результата государственной услуги (уведомление в форме электронного документа),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приведена в приложении 1 к настоящему регламенту. 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приведено в справочнике бизнес-процессов оказания государственной услуги согласно приложению 2 к настоящему регламенту.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лиц, ищущих работу"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6962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Регламенту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лиц, ищуших работу"</w:t>
            </w:r>
          </w:p>
        </w:tc>
      </w:tr>
    </w:tbl>
    <w:bookmarkStart w:name="z8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лиц, ищуших работу"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мая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37/03 </w:t>
            </w:r>
          </w:p>
        </w:tc>
      </w:tr>
    </w:tbl>
    <w:bookmarkStart w:name="z9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работу, в качестве безработного"</w:t>
      </w:r>
    </w:p>
    <w:bookmarkEnd w:id="66"/>
    <w:bookmarkStart w:name="z9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лиц, ищущих работу, в качестве безработного" (далее - государственная услуга). 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коммунальным государственным учреждением "Центр занятости населения"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"Регистрация лиц, ищущих работу, в качестве безработного", утвержденным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 (далее - Стандарт). 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канцелярию услугодателя. 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бумажная. 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уведомление о регистрации в качестве лица, ищущего работу в бумажном или электронном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2"/>
    <w:bookmarkStart w:name="z9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является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документы).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полученные документы и передает на рассмотрение руководителю услугодателя – в течение 2 (двух) минут. 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запись в журнале регистрации; 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рассматривает документы и определяет ответственного исполнителя услугодателя - в течение 2 (двух) минут. 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дает поручение ответственному исполнителю; 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документы и готовит проект результата оказания государственной услуги и направляет на подписание руководителю услугодателя – в течение 3 (трех) минут.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проект результата оказания государственной услуги; 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подписывает проект результата оказания государственной услуги и направляет в канцелярию услугодателя – в течение 2 (двух) минут. 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подписание проекта результата оказания государственной услуги и направление в канцелярию услугодателя; 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канцелярии услугодателя регистрирует результат оказания государственной услуги и выдает услугополучателю - в течение 1 (одной) минуты. 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получение услугополучателем результата государственной услуги.</w:t>
      </w:r>
    </w:p>
    <w:bookmarkEnd w:id="85"/>
    <w:bookmarkStart w:name="z11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услугодателя; 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полученные документы и передает на рассмотрение руководителю услугодателя – в течение 2 (двух) минут; 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услугодателя - в течение 2 (двух) минут;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документы и готовит проект результата оказания государственной услуги и направляет на подписание руководителю услугодателя – в течение 3 (трех) минут;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направляет в канцелярию услугодателя – в течение 2 (двух) минут;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канцелярии услугодателя регистрирует результат оказания государственной услуги и выдает услугополучателю - в течение 1 (одной) минуты. </w:t>
      </w:r>
    </w:p>
    <w:bookmarkEnd w:id="96"/>
    <w:bookmarkStart w:name="z12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Государственной корпорацией "Правительство для граждан" не оказывается.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"Регистрация лиц, ищущих работу, в качестве безработного"</w:t>
            </w:r>
            <w:r>
              <w:br/>
            </w:r>
          </w:p>
        </w:tc>
      </w:tr>
    </w:tbl>
    <w:bookmarkStart w:name="z12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лиц, ищущих работу, в качестве безработного"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75/02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мая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37/03 </w:t>
            </w:r>
          </w:p>
        </w:tc>
      </w:tr>
    </w:tbl>
    <w:bookmarkStart w:name="z13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направлений лицам на участие в активных мерах содействия занятости"</w:t>
      </w:r>
    </w:p>
    <w:bookmarkEnd w:id="100"/>
    <w:bookmarkStart w:name="z13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1"/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направлений лицам на участие в активных мерах содействия занятости" (далее - государственная услуга). </w:t>
      </w:r>
    </w:p>
    <w:bookmarkEnd w:id="102"/>
    <w:bookmarkStart w:name="z1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коммунальным государственным учреждением "Центр занятости населения"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"Выдача направлений лицам на участие в активных мерах содействия занятости", утвержденным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 (далее - Стандарт). </w:t>
      </w:r>
    </w:p>
    <w:bookmarkEnd w:id="103"/>
    <w:bookmarkStart w:name="z1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bookmarkEnd w:id="104"/>
    <w:bookmarkStart w:name="z1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05"/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правительства": www.egov.kz (далее – портал). </w:t>
      </w:r>
    </w:p>
    <w:bookmarkEnd w:id="106"/>
    <w:bookmarkStart w:name="z1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07"/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выдача направления лицам на участие в активных мерах содействия занятости, которая включает в себя:</w:t>
      </w:r>
    </w:p>
    <w:bookmarkEnd w:id="108"/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для трудоустройства,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09"/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 молодежную практику,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на социальные рабочие места,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на общественные работы,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Сандарта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2"/>
    <w:bookmarkStart w:name="z14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является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документы).</w:t>
      </w:r>
    </w:p>
    <w:bookmarkEnd w:id="114"/>
    <w:bookmarkStart w:name="z1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15"/>
    <w:bookmarkStart w:name="z1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полученные документы и передает на рассмотрение руководителю услугодателя – в течение 2 (двух) минут. </w:t>
      </w:r>
    </w:p>
    <w:bookmarkEnd w:id="116"/>
    <w:bookmarkStart w:name="z1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запись в журнале регистрации; </w:t>
      </w:r>
    </w:p>
    <w:bookmarkEnd w:id="117"/>
    <w:bookmarkStart w:name="z15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рассматривает документы и определяет ответственного исполнителя услугодателя - в течение 5 (пяти) минут. </w:t>
      </w:r>
    </w:p>
    <w:bookmarkEnd w:id="118"/>
    <w:bookmarkStart w:name="z15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- дает поручение ответственному исполнителю; </w:t>
      </w:r>
    </w:p>
    <w:bookmarkEnd w:id="119"/>
    <w:bookmarkStart w:name="z15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документы и готовит проект результата оказания государственной услуги и направляет на подписание руководителю услугодателя – в течение 20 (двадцати) минут. </w:t>
      </w:r>
    </w:p>
    <w:bookmarkEnd w:id="120"/>
    <w:bookmarkStart w:name="z1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проект результата оказания государственной услуги; </w:t>
      </w:r>
    </w:p>
    <w:bookmarkEnd w:id="121"/>
    <w:bookmarkStart w:name="z1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подписывает проект результата оказания государственной услуги и направляет в канцелярию услугодателя – в течение 2 (двух) минут. </w:t>
      </w:r>
    </w:p>
    <w:bookmarkEnd w:id="122"/>
    <w:bookmarkStart w:name="z1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направление подписанного результата оказания государственной услуги в канцелярию услугодателя; </w:t>
      </w:r>
    </w:p>
    <w:bookmarkEnd w:id="123"/>
    <w:bookmarkStart w:name="z1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канцелярии услугодателя регистрирует результат оказания государственной услуги и выдает услугополучателю - в течение 1 (одной) минуты. </w:t>
      </w:r>
    </w:p>
    <w:bookmarkEnd w:id="124"/>
    <w:bookmarkStart w:name="z15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получение услугополучателем результата государственной услуги.</w:t>
      </w:r>
    </w:p>
    <w:bookmarkEnd w:id="125"/>
    <w:bookmarkStart w:name="z15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6"/>
    <w:bookmarkStart w:name="z15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127"/>
    <w:bookmarkStart w:name="z1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услугодателя; </w:t>
      </w:r>
    </w:p>
    <w:bookmarkEnd w:id="128"/>
    <w:bookmarkStart w:name="z16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129"/>
    <w:bookmarkStart w:name="z16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30"/>
    <w:bookmarkStart w:name="z16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31"/>
    <w:bookmarkStart w:name="z16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полученные документы и передает на рассмотрение руководителю услугодателя – в течение 2 (двух) минут;</w:t>
      </w:r>
    </w:p>
    <w:bookmarkEnd w:id="132"/>
    <w:bookmarkStart w:name="z16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услугодателя - в течение 5 (пяти) минут;</w:t>
      </w:r>
    </w:p>
    <w:bookmarkEnd w:id="133"/>
    <w:bookmarkStart w:name="z16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документы и готовит проект результата оказания государственной услуги и направляет на подписание руководителю услугодателя – в течение 20 (двадцати) минут;</w:t>
      </w:r>
    </w:p>
    <w:bookmarkEnd w:id="134"/>
    <w:bookmarkStart w:name="z16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направляет в канцелярию услугодателя – в течение 2 (двух) минут;</w:t>
      </w:r>
    </w:p>
    <w:bookmarkEnd w:id="135"/>
    <w:bookmarkStart w:name="z16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канцелярии услугодателя регистрирует результат оказания государственной услуги и выдает услугополучателю - в течение 1 (одной) минуты. </w:t>
      </w:r>
    </w:p>
    <w:bookmarkEnd w:id="136"/>
    <w:bookmarkStart w:name="z1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7"/>
    <w:bookmarkStart w:name="z1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 </w:t>
      </w:r>
    </w:p>
    <w:bookmarkEnd w:id="138"/>
    <w:bookmarkStart w:name="z17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на портале услугополучателей); </w:t>
      </w:r>
    </w:p>
    <w:bookmarkEnd w:id="139"/>
    <w:bookmarkStart w:name="z1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процесс ввода услугополучателем ИИН и пароля (процесс авторизации) на портале для получения государственной услуги; </w:t>
      </w:r>
    </w:p>
    <w:bookmarkEnd w:id="140"/>
    <w:bookmarkStart w:name="z1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портале подлинности данных о зарегистрированном услугополучателе через ИИН и пароль; 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– формирование порталом сообщения в авторизации в связи с имеющимися нарушениями в данных услугополучателя; </w:t>
      </w:r>
    </w:p>
    <w:bookmarkEnd w:id="142"/>
    <w:bookmarkStart w:name="z1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 </w:t>
      </w:r>
    </w:p>
    <w:bookmarkEnd w:id="143"/>
    <w:bookmarkStart w:name="z1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 указанным в регистрационном свидетельстве ЭЦП); </w:t>
      </w:r>
    </w:p>
    <w:bookmarkEnd w:id="144"/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4 – формирование сообщения в запрашиваемой государственной услуге в связи с не подтверждением подлинности ЭЦП услугополучателя; 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– направление электронных документов (запроса услугополучателя), удостоверенного (подписанного) ЭЦП услугополучателем через ШЭП в АРМ РШЭП для обработки запроса услугодателем; </w:t>
      </w:r>
    </w:p>
    <w:bookmarkEnd w:id="146"/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документов; </w:t>
      </w:r>
    </w:p>
    <w:bookmarkEnd w:id="147"/>
    <w:bookmarkStart w:name="z1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6 – формирование сообщения в запрашиваемой государственной услуге в связи с имеющимися нарушениями в документах услугополучателя; </w:t>
      </w:r>
    </w:p>
    <w:bookmarkEnd w:id="148"/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получение услугополучателем результата государственной услуги (направление в форме электронного документа),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 </w:t>
      </w:r>
    </w:p>
    <w:bookmarkEnd w:id="149"/>
    <w:bookmarkStart w:name="z1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при оказании государственной услуги через портал, приведена в приложении 1 к настоящему регламенту.</w:t>
      </w:r>
    </w:p>
    <w:bookmarkEnd w:id="150"/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ГК и порядка использования информационных систем в процессе оказания государственной услуги приведено в справочнике бизнес-процессов оказания государственной услуги согласно приложению 2 к настоящему регламенту. 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направлений лицам на участие в 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содействия занятости"</w:t>
            </w:r>
            <w:r>
              <w:br/>
            </w:r>
          </w:p>
        </w:tc>
      </w:tr>
    </w:tbl>
    <w:bookmarkStart w:name="z18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направлений лицам на участие в 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мерах содействия занятости" </w:t>
            </w:r>
            <w:r>
              <w:br/>
            </w:r>
          </w:p>
        </w:tc>
      </w:tr>
    </w:tbl>
    <w:bookmarkStart w:name="z18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направлений лицам на участие в активных мерах содействия занятости" при обращении на портал, услугодателю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7724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