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da5a" w14:textId="22cd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XLII сессии Карагандинского областного маслихата от 19 февраля 2016 года № 479 "О Правилах общего водопользования в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Карагандинского областного маслихата от 12 декабря 2017 года № 265. Зарегистрировано Департаментом юстиции Карагандинской области 3 января 2018 года № 4528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общего водопользования, утвержденных приказом Министра сельского хозяйства Республики Казахстан от 20 марта 2015 года № 19-1/252 (зарегистрировано в Министерстве юстиции Республики Казахстан 24 июня 2015 года № 11434) в целях охраны жизни и здоровья граждан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и дополнение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Карагандинского областного маслихата от 19 февраля 2016 года № 479 "О Правилах общего водопользования в Карагандинской области", (зарегистрировано в Реестре государственной регистрации нормативных правовых актов за № 3707, опубликовано в газетах "Индустриальная Караганда" от 22 марта 2016 года № 35-36 (21980-21981), "Орталық Қазақстан" 22 марта 2016 года № 53-54 (22 159), в информационно-правовой системе "Әділет" 25 марта 2016 года) (далее – Правила):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целях охраны жизни и здоровья граждан, с учетом особенностей региональных условий определить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Карагандинской области согласно приложению к настоящим Правилам.";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Правила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постоянную комиссию Карагандинского областного маслихата по промышленности, развитию малого и среднего бизнеса, аграрным вопросам и экологии (Осин Ш.А.).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XIII сессии 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№265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общего водопользования 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области, утвержденным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XLII сессии Карагандинского 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479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водных объектах, расположенных на территории Карагандинской области, где не осуществляются купание, забор воды для питьевых и бытовых нужд, водопой скота, катание на маломерных судах и других плавучих средствах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404"/>
        <w:gridCol w:w="8189"/>
        <w:gridCol w:w="2037"/>
        <w:gridCol w:w="263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  <w:bookmarkEnd w:id="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водного объекта (адрес, координаты и другие)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на водных объектах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общего водопользования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Казыбек би</w:t>
            </w:r>
          </w:p>
          <w:bookmarkEnd w:id="10"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карьера №2 в районе поста "Рубеж"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районе имени Казыбек би, вблизи автодороги "Екатеринбург-Алматы" (в районе развязки в сторону международного аэропорта "Сары-Арка". Координаты:49°42'52.7"N 73°10'25.3"E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Голубые пруды №1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районе имени Казыбек би, микрорайон Голубые Пруды, вблизи конного клуба "Карат" (микрорайон Голубые Пруды, 2) Координаты: 49°49'13.2"N 73°11'24.4"E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Голубые пруды №2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районе имени Казыбек би, микрорайон Голубые Пруды, вблизи конного клуба "Карат" (микрорайон Голубые Пруды, 2) Координаты: 49°49'06.6"N 73°10'54.2"E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Голубые пруды №3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районе имени Казыбек би, микрорайон Голубые Пруды. Координаты: 49°48'45.5"N 73°10'10.0"E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Голубые пруды №4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районе имени Казыбек би, микрорайон Голубые Пруды. Координаты: 49°48'26.6"N 73°09'48.1"E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Отстойник 22 шахты в русле реки Большая Букпа (1 водоем)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северной части района имени Казыбек би, в районе пересечения проспекта Бухар-Жырау с Саранским шоссе. Координаты: 49°49'39.6"N 73°04'34.1"E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Отстойник 22 шахты в русле реки Большая Букпа (2 водоем)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юго-западной части Октябрьского района, в районе пересечения проспекта Бухар-Жырау с Саранским шоссе, вблизи от авто газо-заправочной станции ТОО "УГХ GazOil" (112 учетный квартал, строение 117). Координаты: 49°49'54.7"N 73°04'22.0"E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район</w:t>
            </w:r>
          </w:p>
          <w:bookmarkEnd w:id="18"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7 магистрали (Т-образный перекрҰсток с улицей Терешковой)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южной части Октябрьского района в районе пересечения улицы Терешковой с 7 магистралью. Координаты: 49°49'39.0"N 73°07'48.9"E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автозаправочной станции "ГазОйлПром" на 15 магистрали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юго-западной части Октябрьского района, вблизи от автозаправочная станция "ГазОйлПром" (108 учетный квартал, строение 1). Координаты: 49°50'48.4"N 73°03'11.4"E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бывшего завода железобетонных изделий поселка Сортировка (1 водоем)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северной части Октябрьского района, за жилым массивом улицы Цементная. Координаты: 49°56'02.5"N 73°08'56.4"E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бывшего завода железобетонного изделий поселка Сортировка (2 водоем)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северной части Октябрьского района, за жилым массивом улицы Цементная. Координаты: 49°56'01.6"N 73°08'47.7"E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 районе очистных сооружений ТОО "Караганды Су"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восточной части Октябрьского района, в районе развилки в направлении города Павлодар, вблизи ТОО "Қарағанды Су" Служба водоснабжения и очистки (Северная промзона в районе ТЭЦ-3). Координаты: 49°55'39.6"N 73°14'09.5"E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вблизи путепровода хлебо-макаронного комбината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Октябрьском районе, в районе путепровода хлебомакаронного комбината, вблизи торгово-сервисный центр ТОО "Евротехсервис К" (Стартовый переулок, 62). Координаты: 49°48'53.6"N 73°09'01.1"E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Отстойник шахты имени Горбачева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Октябрьском районе, вблизи Шахты имени Горбачева, за жилым домом №75 улицы Глинки. Координаты: 49°51'36.4"N 73°04'59.3"E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Шахтный отстойник шахты Майкудукская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Октябрьском районе, в районе бывшей шахты "Майкудукская". Координаты: 49°52'09.4"N 73°09'53.8"E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Вся акватория водоема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  <w:bookmarkEnd w:id="27"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водозабор №2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городе Приозерск на берегу озера Балхаш. Координаты: 49˚57ˊ44,3˝N73˚04ˊ12.5˝E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 сторона по улице Абая, дом 2А, протяженность 200 метров где под водой находятся всасывающие насосы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памятник "Первостроителям города"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 в городе Приозерск на берегу озера Балхаш. Координаты: 49˚57ˊ44,3˝N73˚04ˊ12.7˝E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сторона города по улице Приозерная, протяженность 490 метров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