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b38d0" w14:textId="fab3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IX сессии Карагандинского городского маслихата от 23 декабря 2016 года № 102 "О бюджете города Караганды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 сессии VI созыва Карагандинского городского маслихата от 12 апреля 2017 года № 131. Зарегистрировано Департаментом юстиции Карагандинской области 20 апреля 2017 года № 4221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VIII сессии Карагандинского областного маслихата от 30 марта 2017 года № 165 "О внесении изменений в решение VI сессии Карагандинского областного маслихата от 12 декабря 2016 года № 131 "Об областном бюджете на 2017-2019 годы"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IX сессии Карагандинского городского маслихата от 23 декабря 2016 года № 102 "О бюджете города Караганды на 2017 – 2019 годы" (зарегистрировано в Реестре государственной регистрации нормативных правовых актов за № 4067, опубликовано в газете "Взгляд на события" от 29 декабря 2016 года № 168 (1729), в Эталонном контрольном банке нормативных правовых актов Республики Казахстан в электронном виде 9 января 2017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города на 2017 – 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43 388 940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28 993 547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–277 333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502 640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13 615 420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47 068 608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5 198 570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5 198 570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минус 5 950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от продажи финансовых активов государства – 5 950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8 872 288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8 872 288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6 725 190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92 852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2 239 950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Зорин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12 апреля 2017 года № 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IX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23 декабря 2016 года № 102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43 388 940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28 993 547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11 157 470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11 157 470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7 540 783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7 540 783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2 805 423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3 118 390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13 615 420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13 615 420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13 615 420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447"/>
        <w:gridCol w:w="1087"/>
        <w:gridCol w:w="1087"/>
        <w:gridCol w:w="5903"/>
        <w:gridCol w:w="3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47 068 608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государственных активов и закупок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21 044 147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4 490 707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4 032 027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3 139 287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13 981 170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12 974 012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11 833 446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3 203 473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4 373 524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4 333 470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2 152 944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2 217 711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1 658 965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7 998 597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7 893 433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7 893 433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2 034 584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5 442 572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2 135 250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2 133 745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522"/>
        <w:gridCol w:w="509"/>
        <w:gridCol w:w="1581"/>
        <w:gridCol w:w="1222"/>
        <w:gridCol w:w="2974"/>
        <w:gridCol w:w="428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643"/>
        <w:gridCol w:w="643"/>
        <w:gridCol w:w="643"/>
        <w:gridCol w:w="3231"/>
        <w:gridCol w:w="6497"/>
      </w:tblGrid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-8 872 288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8 872 288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12 апреля 2017 года № 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IX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23 декабря 2016 года № 102</w:t>
            </w:r>
          </w:p>
        </w:tc>
      </w:tr>
    </w:tbl>
    <w:bookmarkStart w:name="z27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бюджета, учтенные </w:t>
      </w:r>
      <w:r>
        <w:br/>
      </w:r>
      <w:r>
        <w:rPr>
          <w:rFonts w:ascii="Times New Roman"/>
          <w:b/>
          <w:i w:val="false"/>
          <w:color w:val="000000"/>
        </w:rPr>
        <w:t>в составе поступлений и расходов бюджета города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7"/>
        <w:gridCol w:w="4083"/>
      </w:tblGrid>
      <w:tr>
        <w:trPr>
          <w:trHeight w:val="30" w:hRule="atLeast"/>
        </w:trPr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17 899 396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5 423 855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6 725 190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5 423 855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укрепление материально-технической базы и проведение ремонтов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рынка труда,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квалификации, подготовку и переподготовку кадров в рамках Программы развития продуктивной занятости и массового предпринимательства на 2017-2021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услуг по вакцинации, транспортировке и хранению ветеринарных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капитального и среднего ремонта автомобильных дорог районного значения (улиц города)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4 335 778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средний ремонт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3 402 319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освещение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специализированной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6 725 190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12 апреля 2017 года № 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IX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23 декабря 2016 года № 102</w:t>
            </w:r>
          </w:p>
        </w:tc>
      </w:tr>
    </w:tbl>
    <w:bookmarkStart w:name="z3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имени Казыбек би и Октябрьского района города Караганды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639"/>
        <w:gridCol w:w="1553"/>
        <w:gridCol w:w="1553"/>
        <w:gridCol w:w="4306"/>
        <w:gridCol w:w="31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района имени Казыбек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программы Октябрьского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