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27a0" w14:textId="aa62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28 апреля 2017 года № 17/01. Зарегистрировано Департаментом юстиции Карагандинской области 16 мая 2017 года № 4256. Утратило силу постановлением акимата города Караганды от 13 октября 2017 года № 45/04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13.10.2017 № 45/04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8 июня 2016 года № 23/04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№ 3863, опубликовано в информационно-правовой системе "Әділет" от 24 июня 2016 года, в газетах "Индустриальная Караганда" от 30 июня 2016 года № 83-84 (22028-22029) и "Орталық Қазақстан" от 30 июня 2016 года № 103-104 (22 209)).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Любарскую И.Ю.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627"/>
        <w:gridCol w:w="1579"/>
        <w:gridCol w:w="1306"/>
        <w:gridCol w:w="1579"/>
        <w:gridCol w:w="399"/>
        <w:gridCol w:w="1579"/>
        <w:gridCol w:w="1580"/>
        <w:gridCol w:w="1580"/>
        <w:gridCol w:w="1580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