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81b0" w14:textId="3ab81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13 октября 2017 года № 45/04. Зарегистрировано Департаментом юстиции Карагандинской области 30 октября 2017 года № 4425. Утратило силу постановлением акимата города Караганды от 15 мая 2019 года № 24/06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15.05.2019 № 24/06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Караганды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заказ </w:t>
      </w:r>
      <w:r>
        <w:rPr>
          <w:rFonts w:ascii="Times New Roman"/>
          <w:b w:val="false"/>
          <w:i w:val="false"/>
          <w:color w:val="000000"/>
          <w:sz w:val="28"/>
        </w:rPr>
        <w:t>на дошкольное воспитание и обучение, размер родительской платы.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Караганды от 28 апреля 2017 года № 17/01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№ 4256, опубликовано в газетах "Индустриальная Караганда" от 20 мая 2017 года № 55 (22168) и "Орталық Қазақстан" от 20 мая 2017 года № 54 (22361), в Эталонном контрольном банке нормативных правовых актов Республики Казахстан в электронном виде 24 мая 2017 года).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Караганды Любарскую И.Ю.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города Караганды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октября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45/04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747"/>
        <w:gridCol w:w="1882"/>
        <w:gridCol w:w="1556"/>
        <w:gridCol w:w="1882"/>
        <w:gridCol w:w="1882"/>
        <w:gridCol w:w="1883"/>
        <w:gridCol w:w="1883"/>
      </w:tblGrid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