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a609" w14:textId="ce4a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IX сессии Карагандинского городского маслихата от 23 декабря 2016 года № 102 "О бюджете города Караганды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 сессии VI созыва Карагандинского городского маслихата от 4 декабря 2017 года № 234. Зарегистрировано Департаментом юстиции Карагандинской области 12 декабря 2017 года № 4475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IX сессии Карагандинского городского маслихата от 23 декабря 2016 года № 102 "О бюджете города Караганды на 2017 – 2019 годы" (зарегистрировано в Реестре государственной регистрации нормативных правовых актов за № 4067, опубликовано в газете "Взгляд на события" от 29 декабря 2016 года № 168(1729), в Эталонном контрольном банке нормативных правовых актов Республики Казахстан в электронном виде от 9 января 2017 года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2017 – 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45 725 410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30 568 296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–371 292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542 799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14 243 023 тысячи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54 331 566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4 497 494 тысячи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4 497 494 тысячи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79 452 тысячи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79 452 тысячи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13 024 198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13 024 198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11 004 114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92 852 тысячи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2 112 936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резерв акимата города Караганды на 2017 год в сумме 19 544 тысячи тенге.";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4 декабря 2017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№102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45 725 410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4 390 841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54 331 566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21 594 794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4 204 628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14 540 578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12 179 782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3 312 696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8 655 817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8 606 043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7 067 433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10 092 748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10 092 748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6 994 106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235"/>
        <w:gridCol w:w="1824"/>
        <w:gridCol w:w="994"/>
        <w:gridCol w:w="2712"/>
        <w:gridCol w:w="5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1"/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-13 024 198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13 024 198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4 декабря 2017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№102</w:t>
            </w:r>
          </w:p>
        </w:tc>
      </w:tr>
    </w:tbl>
    <w:bookmarkStart w:name="z28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</w:t>
      </w:r>
      <w:r>
        <w:br/>
      </w:r>
      <w:r>
        <w:rPr>
          <w:rFonts w:ascii="Times New Roman"/>
          <w:b/>
          <w:i w:val="false"/>
          <w:color w:val="000000"/>
        </w:rPr>
        <w:t>в составе поступлений и расходов бюджета города на 2017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9"/>
        <w:gridCol w:w="4141"/>
      </w:tblGrid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27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22 805 923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6 690 607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8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5 111 202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8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11 004 114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6 690 607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28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8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8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9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29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29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9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29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5 675 795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  <w:bookmarkEnd w:id="29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4 810 753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  <w:bookmarkEnd w:id="29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дорог</w:t>
            </w:r>
          </w:p>
          <w:bookmarkEnd w:id="29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29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специализированной техники</w:t>
            </w:r>
          </w:p>
          <w:bookmarkEnd w:id="30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30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5 111 202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  <w:bookmarkEnd w:id="30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1 362 389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30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371 065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  <w:bookmarkEnd w:id="30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30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612 714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30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0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1 048 216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  <w:bookmarkEnd w:id="30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1 368 308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1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11 004 114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1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31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31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4 декабря 2017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№102</w:t>
            </w:r>
          </w:p>
        </w:tc>
      </w:tr>
    </w:tbl>
    <w:bookmarkStart w:name="z326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района имени Казыбек би и Октябрьского района города Караганды на 2017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программы Октябрьского района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