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250e" w14:textId="eff2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сбор, вывоз, утилизацию, переработку и захоронение твердых бытовых отходов по городу Караганде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 сессии VI созыва Карагандинского городского маслихата от 22 декабря 2017 года № 250. Зарегистрировано Департаментом юстиции Карагандинской области 27 декабря 2017 года № 4504. Утратило силу решением Карагандинского городского маслихата от 7 апреля 2021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07.04.2021 № 39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Карагандинский городской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тариф на сбор, вывоз, утилизацию, переработку и захоронение твердых бытовых отходов по городу Караганде для физических и юридических лиц,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LIV сессии Карагандинского городского маслихата от 23 декабря 2015 года № 548 "Об утверждении тарифа на сбор, вывоз, захоронение и утилизацию коммунальных отходов по городу Караганде" (зарегистрировано в Реестре государственной регистрации нормативных правовых актов за № 3588, опубликовано в газете "Взгляд на события" от 31 декабря 2015 года № 165 (1562), в информационно-правовой системе "Әділет" от 13 января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XХI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 № 250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сбор, вывоз, утилизацию, переработку и захоронение твердых бытовых отходов по городу Караганде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211"/>
        <w:gridCol w:w="1850"/>
        <w:gridCol w:w="3646"/>
        <w:gridCol w:w="40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"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накопления, м3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м3 (с НДС) (тенге)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сбора, вывоза, утилизации, переработки и захоронения в месяц/1 человек,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(за 1 м3)</w:t>
            </w:r>
          </w:p>
          <w:bookmarkEnd w:id="6"/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7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жилье (на 1 жителя)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НДС – налог на добавленную стоимость;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м3 - кубический метр.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