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9cda" w14:textId="89b9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Караганде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ХХI сессии VI созыва Карагандинского городского маслихата от 22 декабря 2017 года № 249. Зарегистрировано Департаментом юстиции Карагандинской области 28 декабря 2017 года № 4513.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1) 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нормы образования и накопления коммунальных отходов по городу Караганде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XLIV сессии Карагандинского городского маслихата от 25 февраля 2015 года № 415 "Об утверждении норм образования и накопления коммунальных отходов по городу Караганде" (зарегистрировано в Реестре государственной регистрации нормативных правовых актов за № 3082, опубликовано в газете "Взгляд на события" от 2 апреля 2015 года № 42 (1438), в информационно-правовой системе "Әділет" от 8 апреля 2015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Жумабеков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XХI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Карагандинского 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2017 года № 249</w:t>
            </w:r>
            <w:r>
              <w:br/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Караганде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>Карагандинского городского маслихата от 28.11.2019 № 459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8"/>
        <w:gridCol w:w="3963"/>
        <w:gridCol w:w="2685"/>
        <w:gridCol w:w="4234"/>
      </w:tblGrid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 1 расчетную единицу,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1,76/2,26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 интернаты, детские дома, дома престарелых и тому подобные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сберегательные банки, отделения связи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0,0069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0,42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0,065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место по проекту 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0,051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0,061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торгового места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0,37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0,46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станции, гаражи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0,54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0,0041</w:t>
            </w:r>
          </w:p>
        </w:tc>
      </w:tr>
      <w:tr>
        <w:trPr>
          <w:trHeight w:val="30" w:hRule="atLeast"/>
        </w:trPr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2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4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