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acf8" w14:textId="d74a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22 декабря 2017 года № 61/02. Зарегистрировано Департаментом юстиции Карагандинской области 8 января 2018 года № 4540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цены на образовательные услуги, реализуемые коммунальными государственными казенными предприятиями.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Любарскую И.Ю.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61/02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 государственными казенными предприятими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3420"/>
        <w:gridCol w:w="6249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дополнительного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Инструментальный класс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Вокальный класс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класс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Оркестровый класс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ранее эстетического развития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курс (художественной школы)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курс (художественной школы)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Профориентационный курс (художественной школы)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(художественной школы)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Спортивно-оздоровительное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и допрофессиональное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Художественно-эстетическое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Лингвистический центр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предпрофильное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интеллектуальное отделение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