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665e" w14:textId="3b16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27 декабря 2017 года № 17/168. Зарегистрировано Департаментом юстиции Карагандинской области 29 декабря 2017 года № 4518.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Кенгирского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118799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4393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3207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111199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118799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Жезказганского городского маслихата Карагандинской области от 29.11.2018 </w:t>
      </w:r>
      <w:r>
        <w:rPr>
          <w:rFonts w:ascii="Times New Roman"/>
          <w:b w:val="false"/>
          <w:i w:val="false"/>
          <w:color w:val="000000"/>
          <w:sz w:val="28"/>
        </w:rPr>
        <w:t>№ 29/268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составе поступлений бюджета Кенгирского сельского округа на 2018 год предусмотрены субвенции из городского бюджета в сумме 72363 тысяч тенге.</w:t>
      </w:r>
    </w:p>
    <w:bookmarkEnd w:id="16"/>
    <w:bookmarkStart w:name="z3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Учесть, что в составе поступлений бюджета Кенгирского сельского округа на 2018 год предусмотрены целевые текущие трансферты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Жезказганского городского маслихата Карагандинской области от 18.04.2018 </w:t>
      </w:r>
      <w:r>
        <w:rPr>
          <w:rFonts w:ascii="Times New Roman"/>
          <w:b w:val="false"/>
          <w:i w:val="false"/>
          <w:color w:val="000000"/>
          <w:sz w:val="28"/>
        </w:rPr>
        <w:t>№ 22/205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в процессе исполнения бюджета Кенгирского сельского округа не подлежат к секвестру расходы на выплату заработной платы.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2018 года.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С.Филипович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№17/168</w:t>
            </w:r>
            <w:r>
              <w:br/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2018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Жезказганского городского маслихата Карагандинской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29/268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№17/168</w:t>
            </w:r>
            <w:r>
              <w:br/>
            </w:r>
          </w:p>
        </w:tc>
      </w:tr>
    </w:tbl>
    <w:bookmarkStart w:name="z1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0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1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 сессии 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№17/168</w:t>
            </w:r>
            <w:r>
              <w:br/>
            </w:r>
          </w:p>
        </w:tc>
      </w:tr>
    </w:tbl>
    <w:bookmarkStart w:name="z23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2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6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9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5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03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1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Сумма, тысяч тенге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XVIІ сессии Жезказганского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№17/168</w:t>
            </w:r>
          </w:p>
        </w:tc>
      </w:tr>
    </w:tbl>
    <w:bookmarkStart w:name="z339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на 2018 год</w:t>
      </w:r>
    </w:p>
    <w:bookmarkEnd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Жезказганского городского маслихата Карагандинской области от 18.04.2018 </w:t>
      </w:r>
      <w:r>
        <w:rPr>
          <w:rFonts w:ascii="Times New Roman"/>
          <w:b w:val="false"/>
          <w:i w:val="false"/>
          <w:color w:val="ff0000"/>
          <w:sz w:val="28"/>
        </w:rPr>
        <w:t>№ 22/205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в редакции решения Жезказганского городского маслихата Карагандинской области от 29.08.2018 </w:t>
      </w:r>
      <w:r>
        <w:rPr>
          <w:rFonts w:ascii="Times New Roman"/>
          <w:b w:val="false"/>
          <w:i w:val="false"/>
          <w:color w:val="ff0000"/>
          <w:sz w:val="28"/>
        </w:rPr>
        <w:t>№ 27/249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трансферты, всего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освешение улиц села Кенгир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автомобильных дорог села Кенгир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