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9ee4" w14:textId="63d9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по городу Темиртау и поселку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30 марта 2017 года № 14/2. Зарегистрировано Департаментом юстиции Карагандинской области 21 апреля 2017 года № 4229. Утратило силу постановлением акимата города Темиртау Карагандинской области от 19 апреля 2018 года № 17/5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Темиртау Карагандинской области от 19.04.2018 № 17/5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организациям,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в размере от двух до четырех процентов от численности рабочих мест, без учета рабочих мест на тяжелых работах, работах с вредными, опасными условиями труда.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Темиртау Спабекова Галымжана Оспановича.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</w:t>
      </w:r>
      <w:r>
        <w:br/>
      </w:r>
      <w:r>
        <w:rPr>
          <w:rFonts w:ascii="Times New Roman"/>
          <w:b/>
          <w:i w:val="false"/>
          <w:color w:val="000000"/>
        </w:rPr>
        <w:t>рабочих мест для трудоустройства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7475"/>
        <w:gridCol w:w="1187"/>
        <w:gridCol w:w="1573"/>
        <w:gridCol w:w="1188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квоте (единиц)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"Женская гимназия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специальная школа-интернат № 2 для детей с ограниченными возможностями в развитии" Управления образования Карагандинской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12 "Алтынай" акимата города Темиртау отдела образования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"Гимназия № 1 города Темиртау"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24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13 "Кораблик" акимата города Темиртау отдела образования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11 "Аққу" акимата города Темиртау отдела образования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3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6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 "Сәуле" акимата города Темиртау отдела образования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"Kаz Management &amp; Services"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21 "Самал" акимата города Темиртау отдела образования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 "Қуаныш" акимата города Темиртау отдела образования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8 "Гүлдер" акимата города Темиртау отдела образования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 "Жұлдыз" акимата города Темиртау отдела образования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16 "Таңшолпан" акимата города Темиртау отдела образования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 "Волшебный замок" акимата города Темиртау отдела образования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32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школа-гимназия № 15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"Темиртауский технический колледж"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6 "Ұяша" акимата города Темиртау отдела образования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"Войсковая часть 55524"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"Темиртауское хозяйство по охране лесов и животного мира"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29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транспорта, автомобильных дорог, строительства и жилищной инспекции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31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18 "Балдырған" акимата города Темиртау отдела образования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14 "Қарлығаш" акимата города Темиртау отдела образования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– лицей № 20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"Темиртауский индустриально-технологический колледж"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"Гастроном №40"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фирма "Фолти"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"Максимус-К7"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"Темиртауский колледж торговли и питания"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"Стальной профиль Казахстана"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1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 etalon crown"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2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"Аскентжол"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3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1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4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"Коксохимтепломонтаж"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5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 "Дельфинчик" акимата города Темиртау отдела образования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6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12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7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"Темиртауский медицинский колледж"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8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"Technodom Operator" в городе Темиртау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9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"ТОРГ СИТИ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0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детско-юношеская школа олимпийского резерва по гребному спорту города Темиртау" Управление физической культуры и спорта Карагандинской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1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"СТЭКА"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2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"ТЕМИР АВТО"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3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"МФ Универсал"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4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"ТТК"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5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23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6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8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7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"ВДН-АВТО"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8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"Темиртауский завод Казмеханомонтаж"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59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"Stynergy" в городе Темиртау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0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"Темирстройиндустрия"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1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адаптации несовершеннолетних Карагандинской области"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2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"Кокс"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3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"Синтез Инжу"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4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"Управление государственных доходов по городу Темиртау Департамента государственных доходов по Карагандинской области комитета государственных доходов министерства финансов Республики Казахстан"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5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"Первый Темиртауский классический лицей"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6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"Трек"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67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"Леспромтара"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68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"Темиртауский театр для детей и юношества" управления культуры, архивов и документации Карагандинской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69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"Хилари ассетс в Казахстане"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0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"Gazoil"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1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11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2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"Мицар 73"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3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"Гимназия имени Тохтара Аубакирова"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74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7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75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средняя школа № 5 имени Габидена Мустафина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76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16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77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"Aynal-Security"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78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"Завод Казарматура"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79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"Механомонтаж – 2004"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0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школа – интернат для детей с тяжелым нарушением речи" Управления образования Карагандинской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1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82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4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83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"Школа-лицей № 14 города Темиртау"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84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19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85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2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86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10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87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27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88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"Темиртауский профессионально-технический колледж"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89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17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0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№19 "Ақтілек" акимата города Темиртау отдела образования города Темиртау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1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"Торговый дом Ren-milk"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92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"Техол-Т"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93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"Родильный дом города Темиртау" Управления здравоохранения Карагандинской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94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"Детская больница города Темиртау" Управления здравоохранения Карагандинской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95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"Қарасат"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96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№21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97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"Газоочистка"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98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"Аква-трейдинг"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99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"Delta group security"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0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"Энергомонтажстрой-А.К."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1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"Воинская часть 5516"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02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"Центрэнергомонтаж-Т"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03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"Детская школа искусств имени Газизы Жубановой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04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"Централизованная библиотечная система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05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"Темиртауский дворец культуры"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06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"Промстройиндустрия LTD"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07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Темиртауский региональный филиал № 379900 акционерное общесто "Народный банк Казахстана"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08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"Автоматика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09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Темиртауский филиал акционерное общество "Казкоммерцбанк"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0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№9 города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1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"Центрметаллургстрой"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12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"Ремэкология"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13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"Фирма 777"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14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"Темір Зат"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15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"Мартенстрой"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16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"Измет"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17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"Фирма Тархан-Па"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18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"Аян М."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19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"Уралдомнаремонт"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0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"Энергоремонт-Т"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1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Дочернее товарищество с ограниченной ответственностью "Горсвет"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22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"Бидай Нан ЛТД и СО"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23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"TTS"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24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 бұлақ БОВ"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25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"Темиртауэлектромонтаж"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26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"Водоканалстрой"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27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"Темиртауский политехнический колледж"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28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"Спортивный клуб "Темиртау" акимата города Темиртау отдела физической культуры и спорта города Темиртау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29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"Практика-Т"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0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"Станция скорой медицинской помощи города Темиртау" Управления здравоохранения Карагандинской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1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"Поликлиника №4 города Темиртау" Управления здравоохранения Карагандинской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32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"Ren-milk"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33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"Карцемент"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34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"Поликлиника №2 города Темиртау" Управления здравоохранения Карагандинской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35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"Окжетпес-Т"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36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"Temirtau associates and ancillaries"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37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"Саэм-Центр"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38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"Темиртауский Казмеханомонтаж №2"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39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"Nord Пром НС"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0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"Центрпромстрой"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41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"Карагандинский государственный индустриальный университет"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42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"Jib Reccruitment Temirtau"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43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"Техол-Монтаж"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44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"Поликлиника №1 города Темиртау" Управления здравоохранения Карагандинской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45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"Cenral Asia Cement"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46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"Имсталькон-Темиртау"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47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внутренних дел города Темиртау Департамент внутренних дел Карагандинской области"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48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больница города Темиртау" Управления здравоохранения Карагандинской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49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"Темиртауский электрометаллургический комбинат"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0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"АрселорМиттал Темиртау"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51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"Оркен"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52"/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"Құрылысмет"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