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9bca" w14:textId="cab9b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отдельных категорий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30 марта 2017 года № 14/1. Зарегистрировано Департаментом юстиции Карагандинской области 21 апреля 2017 года № 4230. Утратило силу постановлением акимата города Темиртау Карагандинской области от 19 апреля 2018 года № 17/5</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Темиртау Карагандинской области от 19.04.2018 № 17/5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города Темиртау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города Темиртау в размере одного процента от списочной численности работников организаций города Темиртау и поселка Актау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размере одного процента от списочной численности работников организаций города Темиртау и поселка Актау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организаций города Темиртау и поселка Актау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города Темиртау Спабекова Галымжана Оспановича.</w:t>
      </w:r>
    </w:p>
    <w:bookmarkEnd w:id="4"/>
    <w:bookmarkStart w:name="z8"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Темиртау</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Ашимов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 города Темиртау</w:t>
            </w:r>
            <w:r>
              <w:br/>
            </w:r>
            <w:r>
              <w:rPr>
                <w:rFonts w:ascii="Times New Roman"/>
                <w:b w:val="false"/>
                <w:i w:val="false"/>
                <w:color w:val="000000"/>
                <w:sz w:val="20"/>
              </w:rPr>
              <w:t>от 30 марта 2017 года</w:t>
            </w:r>
            <w:r>
              <w:br/>
            </w:r>
            <w:r>
              <w:rPr>
                <w:rFonts w:ascii="Times New Roman"/>
                <w:b w:val="false"/>
                <w:i w:val="false"/>
                <w:color w:val="000000"/>
                <w:sz w:val="20"/>
              </w:rPr>
              <w:t>№ 14/1</w:t>
            </w:r>
          </w:p>
        </w:tc>
      </w:tr>
    </w:tbl>
    <w:bookmarkStart w:name="z11" w:id="6"/>
    <w:p>
      <w:pPr>
        <w:spacing w:after="0"/>
        <w:ind w:left="0"/>
        <w:jc w:val="left"/>
      </w:pPr>
      <w:r>
        <w:rPr>
          <w:rFonts w:ascii="Times New Roman"/>
          <w:b/>
          <w:i w:val="false"/>
          <w:color w:val="000000"/>
        </w:rPr>
        <w:t xml:space="preserve"> Перечень организаций, для которых устанавливается квота</w:t>
      </w:r>
      <w:r>
        <w:br/>
      </w:r>
      <w:r>
        <w:rPr>
          <w:rFonts w:ascii="Times New Roman"/>
          <w:b/>
          <w:i w:val="false"/>
          <w:color w:val="000000"/>
        </w:rPr>
        <w:t>рабочих мест для трудоустройства лиц, состоящих на учете</w:t>
      </w:r>
      <w:r>
        <w:br/>
      </w:r>
      <w:r>
        <w:rPr>
          <w:rFonts w:ascii="Times New Roman"/>
          <w:b/>
          <w:i w:val="false"/>
          <w:color w:val="000000"/>
        </w:rPr>
        <w:t>службы пробации уголовно-исполнительной системы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7618"/>
        <w:gridCol w:w="1210"/>
        <w:gridCol w:w="1603"/>
        <w:gridCol w:w="1211"/>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w:t>
            </w:r>
          </w:p>
          <w:bookmarkEnd w:id="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1</w:t>
            </w:r>
          </w:p>
          <w:bookmarkEnd w:id="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"Kаz Management &amp; Services"</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2</w:t>
            </w:r>
          </w:p>
          <w:bookmarkEnd w:id="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"Войсковая часть 55524"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3</w:t>
            </w:r>
          </w:p>
          <w:bookmarkEnd w:id="1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"Темиртауское хозяйство по охране лесов и животного мира"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4</w:t>
            </w:r>
          </w:p>
          <w:bookmarkEnd w:id="1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жилищно-коммунального хозяйства, пассажирского транспорта, автомобильных дорог, строительства и жилищной инспекции города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5</w:t>
            </w:r>
          </w:p>
          <w:bookmarkEnd w:id="1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"Гастроном №40"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6</w:t>
            </w:r>
          </w:p>
          <w:bookmarkEnd w:id="1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фирма"Фолти"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7</w:t>
            </w:r>
          </w:p>
          <w:bookmarkEnd w:id="1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"Максимус-К7"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8</w:t>
            </w:r>
          </w:p>
          <w:bookmarkEnd w:id="1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"Стальной профиль Казахстана"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9</w:t>
            </w:r>
          </w:p>
          <w:bookmarkEnd w:id="1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"Ast etalon crown"</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7"/>
          <w:p>
            <w:pPr>
              <w:spacing w:after="20"/>
              <w:ind w:left="20"/>
              <w:jc w:val="both"/>
            </w:pPr>
            <w:r>
              <w:rPr>
                <w:rFonts w:ascii="Times New Roman"/>
                <w:b w:val="false"/>
                <w:i w:val="false"/>
                <w:color w:val="000000"/>
                <w:sz w:val="20"/>
              </w:rPr>
              <w:t>
10</w:t>
            </w:r>
          </w:p>
          <w:bookmarkEnd w:id="1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"Аскентжол"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8"/>
          <w:p>
            <w:pPr>
              <w:spacing w:after="20"/>
              <w:ind w:left="20"/>
              <w:jc w:val="both"/>
            </w:pPr>
            <w:r>
              <w:rPr>
                <w:rFonts w:ascii="Times New Roman"/>
                <w:b w:val="false"/>
                <w:i w:val="false"/>
                <w:color w:val="000000"/>
                <w:sz w:val="20"/>
              </w:rPr>
              <w:t>
11</w:t>
            </w:r>
          </w:p>
          <w:bookmarkEnd w:id="1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"Коксохимтепломонтаж"</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9"/>
          <w:p>
            <w:pPr>
              <w:spacing w:after="20"/>
              <w:ind w:left="20"/>
              <w:jc w:val="both"/>
            </w:pPr>
            <w:r>
              <w:rPr>
                <w:rFonts w:ascii="Times New Roman"/>
                <w:b w:val="false"/>
                <w:i w:val="false"/>
                <w:color w:val="000000"/>
                <w:sz w:val="20"/>
              </w:rPr>
              <w:t>
12</w:t>
            </w:r>
          </w:p>
          <w:bookmarkEnd w:id="1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"Technodom Operator" в городе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20"/>
          <w:p>
            <w:pPr>
              <w:spacing w:after="20"/>
              <w:ind w:left="20"/>
              <w:jc w:val="both"/>
            </w:pPr>
            <w:r>
              <w:rPr>
                <w:rFonts w:ascii="Times New Roman"/>
                <w:b w:val="false"/>
                <w:i w:val="false"/>
                <w:color w:val="000000"/>
                <w:sz w:val="20"/>
              </w:rPr>
              <w:t>
13</w:t>
            </w:r>
          </w:p>
          <w:bookmarkEnd w:id="2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 СИТИ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1"/>
          <w:p>
            <w:pPr>
              <w:spacing w:after="20"/>
              <w:ind w:left="20"/>
              <w:jc w:val="both"/>
            </w:pPr>
            <w:r>
              <w:rPr>
                <w:rFonts w:ascii="Times New Roman"/>
                <w:b w:val="false"/>
                <w:i w:val="false"/>
                <w:color w:val="000000"/>
                <w:sz w:val="20"/>
              </w:rPr>
              <w:t>
14</w:t>
            </w:r>
          </w:p>
          <w:bookmarkEnd w:id="2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"СТЭКА"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2"/>
          <w:p>
            <w:pPr>
              <w:spacing w:after="20"/>
              <w:ind w:left="20"/>
              <w:jc w:val="both"/>
            </w:pPr>
            <w:r>
              <w:rPr>
                <w:rFonts w:ascii="Times New Roman"/>
                <w:b w:val="false"/>
                <w:i w:val="false"/>
                <w:color w:val="000000"/>
                <w:sz w:val="20"/>
              </w:rPr>
              <w:t>
15</w:t>
            </w:r>
          </w:p>
          <w:bookmarkEnd w:id="2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 АВТО"</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3"/>
          <w:p>
            <w:pPr>
              <w:spacing w:after="20"/>
              <w:ind w:left="20"/>
              <w:jc w:val="both"/>
            </w:pPr>
            <w:r>
              <w:rPr>
                <w:rFonts w:ascii="Times New Roman"/>
                <w:b w:val="false"/>
                <w:i w:val="false"/>
                <w:color w:val="000000"/>
                <w:sz w:val="20"/>
              </w:rPr>
              <w:t>
16</w:t>
            </w:r>
          </w:p>
          <w:bookmarkEnd w:id="2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"МФ Универсал"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4"/>
          <w:p>
            <w:pPr>
              <w:spacing w:after="20"/>
              <w:ind w:left="20"/>
              <w:jc w:val="both"/>
            </w:pPr>
            <w:r>
              <w:rPr>
                <w:rFonts w:ascii="Times New Roman"/>
                <w:b w:val="false"/>
                <w:i w:val="false"/>
                <w:color w:val="000000"/>
                <w:sz w:val="20"/>
              </w:rPr>
              <w:t>
17</w:t>
            </w:r>
          </w:p>
          <w:bookmarkEnd w:id="2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"ТТК"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5"/>
          <w:p>
            <w:pPr>
              <w:spacing w:after="20"/>
              <w:ind w:left="20"/>
              <w:jc w:val="both"/>
            </w:pPr>
            <w:r>
              <w:rPr>
                <w:rFonts w:ascii="Times New Roman"/>
                <w:b w:val="false"/>
                <w:i w:val="false"/>
                <w:color w:val="000000"/>
                <w:sz w:val="20"/>
              </w:rPr>
              <w:t>
18</w:t>
            </w:r>
          </w:p>
          <w:bookmarkEnd w:id="2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"ВДН-АВТО"</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6"/>
          <w:p>
            <w:pPr>
              <w:spacing w:after="20"/>
              <w:ind w:left="20"/>
              <w:jc w:val="both"/>
            </w:pPr>
            <w:r>
              <w:rPr>
                <w:rFonts w:ascii="Times New Roman"/>
                <w:b w:val="false"/>
                <w:i w:val="false"/>
                <w:color w:val="000000"/>
                <w:sz w:val="20"/>
              </w:rPr>
              <w:t>
19</w:t>
            </w:r>
          </w:p>
          <w:bookmarkEnd w:id="2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"Темиртауский завод Казмеханомонтаж"</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7"/>
          <w:p>
            <w:pPr>
              <w:spacing w:after="20"/>
              <w:ind w:left="20"/>
              <w:jc w:val="both"/>
            </w:pPr>
            <w:r>
              <w:rPr>
                <w:rFonts w:ascii="Times New Roman"/>
                <w:b w:val="false"/>
                <w:i w:val="false"/>
                <w:color w:val="000000"/>
                <w:sz w:val="20"/>
              </w:rPr>
              <w:t>
20</w:t>
            </w:r>
          </w:p>
          <w:bookmarkEnd w:id="2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"Stynergy" в городе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8"/>
          <w:p>
            <w:pPr>
              <w:spacing w:after="20"/>
              <w:ind w:left="20"/>
              <w:jc w:val="both"/>
            </w:pPr>
            <w:r>
              <w:rPr>
                <w:rFonts w:ascii="Times New Roman"/>
                <w:b w:val="false"/>
                <w:i w:val="false"/>
                <w:color w:val="000000"/>
                <w:sz w:val="20"/>
              </w:rPr>
              <w:t>
21</w:t>
            </w:r>
          </w:p>
          <w:bookmarkEnd w:id="2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"Темирстройиндустрия"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9"/>
          <w:p>
            <w:pPr>
              <w:spacing w:after="20"/>
              <w:ind w:left="20"/>
              <w:jc w:val="both"/>
            </w:pPr>
            <w:r>
              <w:rPr>
                <w:rFonts w:ascii="Times New Roman"/>
                <w:b w:val="false"/>
                <w:i w:val="false"/>
                <w:color w:val="000000"/>
                <w:sz w:val="20"/>
              </w:rPr>
              <w:t>
22</w:t>
            </w:r>
          </w:p>
          <w:bookmarkEnd w:id="2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"Кокс"</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0"/>
          <w:p>
            <w:pPr>
              <w:spacing w:after="20"/>
              <w:ind w:left="20"/>
              <w:jc w:val="both"/>
            </w:pPr>
            <w:r>
              <w:rPr>
                <w:rFonts w:ascii="Times New Roman"/>
                <w:b w:val="false"/>
                <w:i w:val="false"/>
                <w:color w:val="000000"/>
                <w:sz w:val="20"/>
              </w:rPr>
              <w:t>
23</w:t>
            </w:r>
          </w:p>
          <w:bookmarkEnd w:id="3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"Синтез Инжу"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1"/>
          <w:p>
            <w:pPr>
              <w:spacing w:after="20"/>
              <w:ind w:left="20"/>
              <w:jc w:val="both"/>
            </w:pPr>
            <w:r>
              <w:rPr>
                <w:rFonts w:ascii="Times New Roman"/>
                <w:b w:val="false"/>
                <w:i w:val="false"/>
                <w:color w:val="000000"/>
                <w:sz w:val="20"/>
              </w:rPr>
              <w:t>
24</w:t>
            </w:r>
          </w:p>
          <w:bookmarkEnd w:id="3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"Управление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2"/>
          <w:p>
            <w:pPr>
              <w:spacing w:after="20"/>
              <w:ind w:left="20"/>
              <w:jc w:val="both"/>
            </w:pPr>
            <w:r>
              <w:rPr>
                <w:rFonts w:ascii="Times New Roman"/>
                <w:b w:val="false"/>
                <w:i w:val="false"/>
                <w:color w:val="000000"/>
                <w:sz w:val="20"/>
              </w:rPr>
              <w:t>
25</w:t>
            </w:r>
          </w:p>
          <w:bookmarkEnd w:id="3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"Трек"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3"/>
          <w:p>
            <w:pPr>
              <w:spacing w:after="20"/>
              <w:ind w:left="20"/>
              <w:jc w:val="both"/>
            </w:pPr>
            <w:r>
              <w:rPr>
                <w:rFonts w:ascii="Times New Roman"/>
                <w:b w:val="false"/>
                <w:i w:val="false"/>
                <w:color w:val="000000"/>
                <w:sz w:val="20"/>
              </w:rPr>
              <w:t>
26</w:t>
            </w:r>
          </w:p>
          <w:bookmarkEnd w:id="3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"Леспромтара"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4"/>
          <w:p>
            <w:pPr>
              <w:spacing w:after="20"/>
              <w:ind w:left="20"/>
              <w:jc w:val="both"/>
            </w:pPr>
            <w:r>
              <w:rPr>
                <w:rFonts w:ascii="Times New Roman"/>
                <w:b w:val="false"/>
                <w:i w:val="false"/>
                <w:color w:val="000000"/>
                <w:sz w:val="20"/>
              </w:rPr>
              <w:t>
27</w:t>
            </w:r>
          </w:p>
          <w:bookmarkEnd w:id="3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"Хилари ассетс в Казахстане"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5"/>
          <w:p>
            <w:pPr>
              <w:spacing w:after="20"/>
              <w:ind w:left="20"/>
              <w:jc w:val="both"/>
            </w:pPr>
            <w:r>
              <w:rPr>
                <w:rFonts w:ascii="Times New Roman"/>
                <w:b w:val="false"/>
                <w:i w:val="false"/>
                <w:color w:val="000000"/>
                <w:sz w:val="20"/>
              </w:rPr>
              <w:t>
28</w:t>
            </w:r>
          </w:p>
          <w:bookmarkEnd w:id="3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"Gazoil"</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6"/>
          <w:p>
            <w:pPr>
              <w:spacing w:after="20"/>
              <w:ind w:left="20"/>
              <w:jc w:val="both"/>
            </w:pPr>
            <w:r>
              <w:rPr>
                <w:rFonts w:ascii="Times New Roman"/>
                <w:b w:val="false"/>
                <w:i w:val="false"/>
                <w:color w:val="000000"/>
                <w:sz w:val="20"/>
              </w:rPr>
              <w:t>
29</w:t>
            </w:r>
          </w:p>
          <w:bookmarkEnd w:id="3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"Мицар 73"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7"/>
          <w:p>
            <w:pPr>
              <w:spacing w:after="20"/>
              <w:ind w:left="20"/>
              <w:jc w:val="both"/>
            </w:pPr>
            <w:r>
              <w:rPr>
                <w:rFonts w:ascii="Times New Roman"/>
                <w:b w:val="false"/>
                <w:i w:val="false"/>
                <w:color w:val="000000"/>
                <w:sz w:val="20"/>
              </w:rPr>
              <w:t>
30</w:t>
            </w:r>
          </w:p>
          <w:bookmarkEnd w:id="3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"Aynal-Security"</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8"/>
          <w:p>
            <w:pPr>
              <w:spacing w:after="20"/>
              <w:ind w:left="20"/>
              <w:jc w:val="both"/>
            </w:pPr>
            <w:r>
              <w:rPr>
                <w:rFonts w:ascii="Times New Roman"/>
                <w:b w:val="false"/>
                <w:i w:val="false"/>
                <w:color w:val="000000"/>
                <w:sz w:val="20"/>
              </w:rPr>
              <w:t>
31</w:t>
            </w:r>
          </w:p>
          <w:bookmarkEnd w:id="3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"Завод Казарматура"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9"/>
          <w:p>
            <w:pPr>
              <w:spacing w:after="20"/>
              <w:ind w:left="20"/>
              <w:jc w:val="both"/>
            </w:pPr>
            <w:r>
              <w:rPr>
                <w:rFonts w:ascii="Times New Roman"/>
                <w:b w:val="false"/>
                <w:i w:val="false"/>
                <w:color w:val="000000"/>
                <w:sz w:val="20"/>
              </w:rPr>
              <w:t>
32</w:t>
            </w:r>
          </w:p>
          <w:bookmarkEnd w:id="3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"Механомонтаж – 2004"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40"/>
          <w:p>
            <w:pPr>
              <w:spacing w:after="20"/>
              <w:ind w:left="20"/>
              <w:jc w:val="both"/>
            </w:pPr>
            <w:r>
              <w:rPr>
                <w:rFonts w:ascii="Times New Roman"/>
                <w:b w:val="false"/>
                <w:i w:val="false"/>
                <w:color w:val="000000"/>
                <w:sz w:val="20"/>
              </w:rPr>
              <w:t>
33</w:t>
            </w:r>
          </w:p>
          <w:bookmarkEnd w:id="4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занятости и социальных программ города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1"/>
          <w:p>
            <w:pPr>
              <w:spacing w:after="20"/>
              <w:ind w:left="20"/>
              <w:jc w:val="both"/>
            </w:pPr>
            <w:r>
              <w:rPr>
                <w:rFonts w:ascii="Times New Roman"/>
                <w:b w:val="false"/>
                <w:i w:val="false"/>
                <w:color w:val="000000"/>
                <w:sz w:val="20"/>
              </w:rPr>
              <w:t>
34</w:t>
            </w:r>
          </w:p>
          <w:bookmarkEnd w:id="4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"Торговый дом Ren-milk"</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2"/>
          <w:p>
            <w:pPr>
              <w:spacing w:after="20"/>
              <w:ind w:left="20"/>
              <w:jc w:val="both"/>
            </w:pPr>
            <w:r>
              <w:rPr>
                <w:rFonts w:ascii="Times New Roman"/>
                <w:b w:val="false"/>
                <w:i w:val="false"/>
                <w:color w:val="000000"/>
                <w:sz w:val="20"/>
              </w:rPr>
              <w:t>
35</w:t>
            </w:r>
          </w:p>
          <w:bookmarkEnd w:id="4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"Техол-Т"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3"/>
          <w:p>
            <w:pPr>
              <w:spacing w:after="20"/>
              <w:ind w:left="20"/>
              <w:jc w:val="both"/>
            </w:pPr>
            <w:r>
              <w:rPr>
                <w:rFonts w:ascii="Times New Roman"/>
                <w:b w:val="false"/>
                <w:i w:val="false"/>
                <w:color w:val="000000"/>
                <w:sz w:val="20"/>
              </w:rPr>
              <w:t>
36</w:t>
            </w:r>
          </w:p>
          <w:bookmarkEnd w:id="4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"Родильный дом города Темиртау" Управления здравоохранения Карагандинской области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4"/>
          <w:p>
            <w:pPr>
              <w:spacing w:after="20"/>
              <w:ind w:left="20"/>
              <w:jc w:val="both"/>
            </w:pPr>
            <w:r>
              <w:rPr>
                <w:rFonts w:ascii="Times New Roman"/>
                <w:b w:val="false"/>
                <w:i w:val="false"/>
                <w:color w:val="000000"/>
                <w:sz w:val="20"/>
              </w:rPr>
              <w:t>
37</w:t>
            </w:r>
          </w:p>
          <w:bookmarkEnd w:id="4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"Детская больница города Темиртау" Управления здравоохранения Карагандинской области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5"/>
          <w:p>
            <w:pPr>
              <w:spacing w:after="20"/>
              <w:ind w:left="20"/>
              <w:jc w:val="both"/>
            </w:pPr>
            <w:r>
              <w:rPr>
                <w:rFonts w:ascii="Times New Roman"/>
                <w:b w:val="false"/>
                <w:i w:val="false"/>
                <w:color w:val="000000"/>
                <w:sz w:val="20"/>
              </w:rPr>
              <w:t>
38</w:t>
            </w:r>
          </w:p>
          <w:bookmarkEnd w:id="4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"Қарасат"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6"/>
          <w:p>
            <w:pPr>
              <w:spacing w:after="20"/>
              <w:ind w:left="20"/>
              <w:jc w:val="both"/>
            </w:pPr>
            <w:r>
              <w:rPr>
                <w:rFonts w:ascii="Times New Roman"/>
                <w:b w:val="false"/>
                <w:i w:val="false"/>
                <w:color w:val="000000"/>
                <w:sz w:val="20"/>
              </w:rPr>
              <w:t>
39</w:t>
            </w:r>
          </w:p>
          <w:bookmarkEnd w:id="4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"Газоочистка"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7"/>
          <w:p>
            <w:pPr>
              <w:spacing w:after="20"/>
              <w:ind w:left="20"/>
              <w:jc w:val="both"/>
            </w:pPr>
            <w:r>
              <w:rPr>
                <w:rFonts w:ascii="Times New Roman"/>
                <w:b w:val="false"/>
                <w:i w:val="false"/>
                <w:color w:val="000000"/>
                <w:sz w:val="20"/>
              </w:rPr>
              <w:t>
40</w:t>
            </w:r>
          </w:p>
          <w:bookmarkEnd w:id="4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"Аква-трейдинг"</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8"/>
          <w:p>
            <w:pPr>
              <w:spacing w:after="20"/>
              <w:ind w:left="20"/>
              <w:jc w:val="both"/>
            </w:pPr>
            <w:r>
              <w:rPr>
                <w:rFonts w:ascii="Times New Roman"/>
                <w:b w:val="false"/>
                <w:i w:val="false"/>
                <w:color w:val="000000"/>
                <w:sz w:val="20"/>
              </w:rPr>
              <w:t>
41</w:t>
            </w:r>
          </w:p>
          <w:bookmarkEnd w:id="4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"Delta group security"</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9"/>
          <w:p>
            <w:pPr>
              <w:spacing w:after="20"/>
              <w:ind w:left="20"/>
              <w:jc w:val="both"/>
            </w:pPr>
            <w:r>
              <w:rPr>
                <w:rFonts w:ascii="Times New Roman"/>
                <w:b w:val="false"/>
                <w:i w:val="false"/>
                <w:color w:val="000000"/>
                <w:sz w:val="20"/>
              </w:rPr>
              <w:t>
42</w:t>
            </w:r>
          </w:p>
          <w:bookmarkEnd w:id="4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"Энергомонтажстрой-А.К."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50"/>
          <w:p>
            <w:pPr>
              <w:spacing w:after="20"/>
              <w:ind w:left="20"/>
              <w:jc w:val="both"/>
            </w:pPr>
            <w:r>
              <w:rPr>
                <w:rFonts w:ascii="Times New Roman"/>
                <w:b w:val="false"/>
                <w:i w:val="false"/>
                <w:color w:val="000000"/>
                <w:sz w:val="20"/>
              </w:rPr>
              <w:t>
43</w:t>
            </w:r>
          </w:p>
          <w:bookmarkEnd w:id="5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"Воинская часть 5516"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1"/>
          <w:p>
            <w:pPr>
              <w:spacing w:after="20"/>
              <w:ind w:left="20"/>
              <w:jc w:val="both"/>
            </w:pPr>
            <w:r>
              <w:rPr>
                <w:rFonts w:ascii="Times New Roman"/>
                <w:b w:val="false"/>
                <w:i w:val="false"/>
                <w:color w:val="000000"/>
                <w:sz w:val="20"/>
              </w:rPr>
              <w:t>
44</w:t>
            </w:r>
          </w:p>
          <w:bookmarkEnd w:id="5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"Центрэнергомонтаж-Т"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2"/>
          <w:p>
            <w:pPr>
              <w:spacing w:after="20"/>
              <w:ind w:left="20"/>
              <w:jc w:val="both"/>
            </w:pPr>
            <w:r>
              <w:rPr>
                <w:rFonts w:ascii="Times New Roman"/>
                <w:b w:val="false"/>
                <w:i w:val="false"/>
                <w:color w:val="000000"/>
                <w:sz w:val="20"/>
              </w:rPr>
              <w:t>
45</w:t>
            </w:r>
          </w:p>
          <w:bookmarkEnd w:id="5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"Централизованная библиотечная система города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3"/>
          <w:p>
            <w:pPr>
              <w:spacing w:after="20"/>
              <w:ind w:left="20"/>
              <w:jc w:val="both"/>
            </w:pPr>
            <w:r>
              <w:rPr>
                <w:rFonts w:ascii="Times New Roman"/>
                <w:b w:val="false"/>
                <w:i w:val="false"/>
                <w:color w:val="000000"/>
                <w:sz w:val="20"/>
              </w:rPr>
              <w:t>
46</w:t>
            </w:r>
          </w:p>
          <w:bookmarkEnd w:id="5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"Темиртауский дворец культуры"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4"/>
          <w:p>
            <w:pPr>
              <w:spacing w:after="20"/>
              <w:ind w:left="20"/>
              <w:jc w:val="both"/>
            </w:pPr>
            <w:r>
              <w:rPr>
                <w:rFonts w:ascii="Times New Roman"/>
                <w:b w:val="false"/>
                <w:i w:val="false"/>
                <w:color w:val="000000"/>
                <w:sz w:val="20"/>
              </w:rPr>
              <w:t>
47</w:t>
            </w:r>
          </w:p>
          <w:bookmarkEnd w:id="5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"Промстройиндустрия LTD"</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5"/>
          <w:p>
            <w:pPr>
              <w:spacing w:after="20"/>
              <w:ind w:left="20"/>
              <w:jc w:val="both"/>
            </w:pPr>
            <w:r>
              <w:rPr>
                <w:rFonts w:ascii="Times New Roman"/>
                <w:b w:val="false"/>
                <w:i w:val="false"/>
                <w:color w:val="000000"/>
                <w:sz w:val="20"/>
              </w:rPr>
              <w:t>
48</w:t>
            </w:r>
          </w:p>
          <w:bookmarkEnd w:id="5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Темиртауский региональный филиал № 379900 акционерное общество "Народный банк Казахстана"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6"/>
          <w:p>
            <w:pPr>
              <w:spacing w:after="20"/>
              <w:ind w:left="20"/>
              <w:jc w:val="both"/>
            </w:pPr>
            <w:r>
              <w:rPr>
                <w:rFonts w:ascii="Times New Roman"/>
                <w:b w:val="false"/>
                <w:i w:val="false"/>
                <w:color w:val="000000"/>
                <w:sz w:val="20"/>
              </w:rPr>
              <w:t>
49</w:t>
            </w:r>
          </w:p>
          <w:bookmarkEnd w:id="5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"Автоматика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7"/>
          <w:p>
            <w:pPr>
              <w:spacing w:after="20"/>
              <w:ind w:left="20"/>
              <w:jc w:val="both"/>
            </w:pPr>
            <w:r>
              <w:rPr>
                <w:rFonts w:ascii="Times New Roman"/>
                <w:b w:val="false"/>
                <w:i w:val="false"/>
                <w:color w:val="000000"/>
                <w:sz w:val="20"/>
              </w:rPr>
              <w:t>
50</w:t>
            </w:r>
          </w:p>
          <w:bookmarkEnd w:id="5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Темиртауский филиал акционерное общество "Казкоммерцбанк"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8"/>
          <w:p>
            <w:pPr>
              <w:spacing w:after="20"/>
              <w:ind w:left="20"/>
              <w:jc w:val="both"/>
            </w:pPr>
            <w:r>
              <w:rPr>
                <w:rFonts w:ascii="Times New Roman"/>
                <w:b w:val="false"/>
                <w:i w:val="false"/>
                <w:color w:val="000000"/>
                <w:sz w:val="20"/>
              </w:rPr>
              <w:t>
51</w:t>
            </w:r>
          </w:p>
          <w:bookmarkEnd w:id="5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"Центрметаллургстрой"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9"/>
          <w:p>
            <w:pPr>
              <w:spacing w:after="20"/>
              <w:ind w:left="20"/>
              <w:jc w:val="both"/>
            </w:pPr>
            <w:r>
              <w:rPr>
                <w:rFonts w:ascii="Times New Roman"/>
                <w:b w:val="false"/>
                <w:i w:val="false"/>
                <w:color w:val="000000"/>
                <w:sz w:val="20"/>
              </w:rPr>
              <w:t>
52</w:t>
            </w:r>
          </w:p>
          <w:bookmarkEnd w:id="5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"Ремэкология"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60"/>
          <w:p>
            <w:pPr>
              <w:spacing w:after="20"/>
              <w:ind w:left="20"/>
              <w:jc w:val="both"/>
            </w:pPr>
            <w:r>
              <w:rPr>
                <w:rFonts w:ascii="Times New Roman"/>
                <w:b w:val="false"/>
                <w:i w:val="false"/>
                <w:color w:val="000000"/>
                <w:sz w:val="20"/>
              </w:rPr>
              <w:t>
53</w:t>
            </w:r>
          </w:p>
          <w:bookmarkEnd w:id="6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777"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61"/>
          <w:p>
            <w:pPr>
              <w:spacing w:after="20"/>
              <w:ind w:left="20"/>
              <w:jc w:val="both"/>
            </w:pPr>
            <w:r>
              <w:rPr>
                <w:rFonts w:ascii="Times New Roman"/>
                <w:b w:val="false"/>
                <w:i w:val="false"/>
                <w:color w:val="000000"/>
                <w:sz w:val="20"/>
              </w:rPr>
              <w:t>
54</w:t>
            </w:r>
          </w:p>
          <w:bookmarkEnd w:id="6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"Темір Зат"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2"/>
          <w:p>
            <w:pPr>
              <w:spacing w:after="20"/>
              <w:ind w:left="20"/>
              <w:jc w:val="both"/>
            </w:pPr>
            <w:r>
              <w:rPr>
                <w:rFonts w:ascii="Times New Roman"/>
                <w:b w:val="false"/>
                <w:i w:val="false"/>
                <w:color w:val="000000"/>
                <w:sz w:val="20"/>
              </w:rPr>
              <w:t>
55</w:t>
            </w:r>
          </w:p>
          <w:bookmarkEnd w:id="6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"Мартенстрой"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3"/>
          <w:p>
            <w:pPr>
              <w:spacing w:after="20"/>
              <w:ind w:left="20"/>
              <w:jc w:val="both"/>
            </w:pPr>
            <w:r>
              <w:rPr>
                <w:rFonts w:ascii="Times New Roman"/>
                <w:b w:val="false"/>
                <w:i w:val="false"/>
                <w:color w:val="000000"/>
                <w:sz w:val="20"/>
              </w:rPr>
              <w:t>
56</w:t>
            </w:r>
          </w:p>
          <w:bookmarkEnd w:id="6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"Измет"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4"/>
          <w:p>
            <w:pPr>
              <w:spacing w:after="20"/>
              <w:ind w:left="20"/>
              <w:jc w:val="both"/>
            </w:pPr>
            <w:r>
              <w:rPr>
                <w:rFonts w:ascii="Times New Roman"/>
                <w:b w:val="false"/>
                <w:i w:val="false"/>
                <w:color w:val="000000"/>
                <w:sz w:val="20"/>
              </w:rPr>
              <w:t>
57</w:t>
            </w:r>
          </w:p>
          <w:bookmarkEnd w:id="6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Тархан-Па"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5"/>
          <w:p>
            <w:pPr>
              <w:spacing w:after="20"/>
              <w:ind w:left="20"/>
              <w:jc w:val="both"/>
            </w:pPr>
            <w:r>
              <w:rPr>
                <w:rFonts w:ascii="Times New Roman"/>
                <w:b w:val="false"/>
                <w:i w:val="false"/>
                <w:color w:val="000000"/>
                <w:sz w:val="20"/>
              </w:rPr>
              <w:t>
58</w:t>
            </w:r>
          </w:p>
          <w:bookmarkEnd w:id="6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"Аян М."</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6"/>
          <w:p>
            <w:pPr>
              <w:spacing w:after="20"/>
              <w:ind w:left="20"/>
              <w:jc w:val="both"/>
            </w:pPr>
            <w:r>
              <w:rPr>
                <w:rFonts w:ascii="Times New Roman"/>
                <w:b w:val="false"/>
                <w:i w:val="false"/>
                <w:color w:val="000000"/>
                <w:sz w:val="20"/>
              </w:rPr>
              <w:t>
59</w:t>
            </w:r>
          </w:p>
          <w:bookmarkEnd w:id="6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"Уралдомнаремонт"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7"/>
          <w:p>
            <w:pPr>
              <w:spacing w:after="20"/>
              <w:ind w:left="20"/>
              <w:jc w:val="both"/>
            </w:pPr>
            <w:r>
              <w:rPr>
                <w:rFonts w:ascii="Times New Roman"/>
                <w:b w:val="false"/>
                <w:i w:val="false"/>
                <w:color w:val="000000"/>
                <w:sz w:val="20"/>
              </w:rPr>
              <w:t>
60</w:t>
            </w:r>
          </w:p>
          <w:bookmarkEnd w:id="6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"Энергоремонт-Т"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8"/>
          <w:p>
            <w:pPr>
              <w:spacing w:after="20"/>
              <w:ind w:left="20"/>
              <w:jc w:val="both"/>
            </w:pPr>
            <w:r>
              <w:rPr>
                <w:rFonts w:ascii="Times New Roman"/>
                <w:b w:val="false"/>
                <w:i w:val="false"/>
                <w:color w:val="000000"/>
                <w:sz w:val="20"/>
              </w:rPr>
              <w:t>
61</w:t>
            </w:r>
          </w:p>
          <w:bookmarkEnd w:id="6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Дочернее товарищество с ограниченной ответственностью "Горсвет"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9"/>
          <w:p>
            <w:pPr>
              <w:spacing w:after="20"/>
              <w:ind w:left="20"/>
              <w:jc w:val="both"/>
            </w:pPr>
            <w:r>
              <w:rPr>
                <w:rFonts w:ascii="Times New Roman"/>
                <w:b w:val="false"/>
                <w:i w:val="false"/>
                <w:color w:val="000000"/>
                <w:sz w:val="20"/>
              </w:rPr>
              <w:t>
62</w:t>
            </w:r>
          </w:p>
          <w:bookmarkEnd w:id="6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"Бидай Нан ЛТД и СО"</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70"/>
          <w:p>
            <w:pPr>
              <w:spacing w:after="20"/>
              <w:ind w:left="20"/>
              <w:jc w:val="both"/>
            </w:pPr>
            <w:r>
              <w:rPr>
                <w:rFonts w:ascii="Times New Roman"/>
                <w:b w:val="false"/>
                <w:i w:val="false"/>
                <w:color w:val="000000"/>
                <w:sz w:val="20"/>
              </w:rPr>
              <w:t>
63</w:t>
            </w:r>
          </w:p>
          <w:bookmarkEnd w:id="7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"TTS"</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71"/>
          <w:p>
            <w:pPr>
              <w:spacing w:after="20"/>
              <w:ind w:left="20"/>
              <w:jc w:val="both"/>
            </w:pPr>
            <w:r>
              <w:rPr>
                <w:rFonts w:ascii="Times New Roman"/>
                <w:b w:val="false"/>
                <w:i w:val="false"/>
                <w:color w:val="000000"/>
                <w:sz w:val="20"/>
              </w:rPr>
              <w:t>
64</w:t>
            </w:r>
          </w:p>
          <w:bookmarkEnd w:id="7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"Ақ бұлақ БОВ"</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2"/>
          <w:p>
            <w:pPr>
              <w:spacing w:after="20"/>
              <w:ind w:left="20"/>
              <w:jc w:val="both"/>
            </w:pPr>
            <w:r>
              <w:rPr>
                <w:rFonts w:ascii="Times New Roman"/>
                <w:b w:val="false"/>
                <w:i w:val="false"/>
                <w:color w:val="000000"/>
                <w:sz w:val="20"/>
              </w:rPr>
              <w:t>
65</w:t>
            </w:r>
          </w:p>
          <w:bookmarkEnd w:id="7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"Темиртауэлектромонтаж"</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3"/>
          <w:p>
            <w:pPr>
              <w:spacing w:after="20"/>
              <w:ind w:left="20"/>
              <w:jc w:val="both"/>
            </w:pPr>
            <w:r>
              <w:rPr>
                <w:rFonts w:ascii="Times New Roman"/>
                <w:b w:val="false"/>
                <w:i w:val="false"/>
                <w:color w:val="000000"/>
                <w:sz w:val="20"/>
              </w:rPr>
              <w:t>
66</w:t>
            </w:r>
          </w:p>
          <w:bookmarkEnd w:id="7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"Водоканалстрой"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4"/>
          <w:p>
            <w:pPr>
              <w:spacing w:after="20"/>
              <w:ind w:left="20"/>
              <w:jc w:val="both"/>
            </w:pPr>
            <w:r>
              <w:rPr>
                <w:rFonts w:ascii="Times New Roman"/>
                <w:b w:val="false"/>
                <w:i w:val="false"/>
                <w:color w:val="000000"/>
                <w:sz w:val="20"/>
              </w:rPr>
              <w:t>
67</w:t>
            </w:r>
          </w:p>
          <w:bookmarkEnd w:id="7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"Практика-Т"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5"/>
          <w:p>
            <w:pPr>
              <w:spacing w:after="20"/>
              <w:ind w:left="20"/>
              <w:jc w:val="both"/>
            </w:pPr>
            <w:r>
              <w:rPr>
                <w:rFonts w:ascii="Times New Roman"/>
                <w:b w:val="false"/>
                <w:i w:val="false"/>
                <w:color w:val="000000"/>
                <w:sz w:val="20"/>
              </w:rPr>
              <w:t>
68</w:t>
            </w:r>
          </w:p>
          <w:bookmarkEnd w:id="7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"Станция скорой медицинской помощи города Темиртау" Управления здравоохранения Карагандинской области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6"/>
          <w:p>
            <w:pPr>
              <w:spacing w:after="20"/>
              <w:ind w:left="20"/>
              <w:jc w:val="both"/>
            </w:pPr>
            <w:r>
              <w:rPr>
                <w:rFonts w:ascii="Times New Roman"/>
                <w:b w:val="false"/>
                <w:i w:val="false"/>
                <w:color w:val="000000"/>
                <w:sz w:val="20"/>
              </w:rPr>
              <w:t>
69</w:t>
            </w:r>
          </w:p>
          <w:bookmarkEnd w:id="7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№4 города Темиртау" Управления здравоохранения Карагандинской области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7"/>
          <w:p>
            <w:pPr>
              <w:spacing w:after="20"/>
              <w:ind w:left="20"/>
              <w:jc w:val="both"/>
            </w:pPr>
            <w:r>
              <w:rPr>
                <w:rFonts w:ascii="Times New Roman"/>
                <w:b w:val="false"/>
                <w:i w:val="false"/>
                <w:color w:val="000000"/>
                <w:sz w:val="20"/>
              </w:rPr>
              <w:t>
70</w:t>
            </w:r>
          </w:p>
          <w:bookmarkEnd w:id="7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"Ren-milk"</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8"/>
          <w:p>
            <w:pPr>
              <w:spacing w:after="20"/>
              <w:ind w:left="20"/>
              <w:jc w:val="both"/>
            </w:pPr>
            <w:r>
              <w:rPr>
                <w:rFonts w:ascii="Times New Roman"/>
                <w:b w:val="false"/>
                <w:i w:val="false"/>
                <w:color w:val="000000"/>
                <w:sz w:val="20"/>
              </w:rPr>
              <w:t>
71</w:t>
            </w:r>
          </w:p>
          <w:bookmarkEnd w:id="7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"Карцемент"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9"/>
          <w:p>
            <w:pPr>
              <w:spacing w:after="20"/>
              <w:ind w:left="20"/>
              <w:jc w:val="both"/>
            </w:pPr>
            <w:r>
              <w:rPr>
                <w:rFonts w:ascii="Times New Roman"/>
                <w:b w:val="false"/>
                <w:i w:val="false"/>
                <w:color w:val="000000"/>
                <w:sz w:val="20"/>
              </w:rPr>
              <w:t>
72</w:t>
            </w:r>
          </w:p>
          <w:bookmarkEnd w:id="7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№2 города Темиртау" Управления здравоохранения Карагандинской области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80"/>
          <w:p>
            <w:pPr>
              <w:spacing w:after="20"/>
              <w:ind w:left="20"/>
              <w:jc w:val="both"/>
            </w:pPr>
            <w:r>
              <w:rPr>
                <w:rFonts w:ascii="Times New Roman"/>
                <w:b w:val="false"/>
                <w:i w:val="false"/>
                <w:color w:val="000000"/>
                <w:sz w:val="20"/>
              </w:rPr>
              <w:t>
73</w:t>
            </w:r>
          </w:p>
          <w:bookmarkEnd w:id="8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"Окжетпес-Т"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81"/>
          <w:p>
            <w:pPr>
              <w:spacing w:after="20"/>
              <w:ind w:left="20"/>
              <w:jc w:val="both"/>
            </w:pPr>
            <w:r>
              <w:rPr>
                <w:rFonts w:ascii="Times New Roman"/>
                <w:b w:val="false"/>
                <w:i w:val="false"/>
                <w:color w:val="000000"/>
                <w:sz w:val="20"/>
              </w:rPr>
              <w:t>
74</w:t>
            </w:r>
          </w:p>
          <w:bookmarkEnd w:id="8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"Temirtau associates and ancillaries"</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2"/>
          <w:p>
            <w:pPr>
              <w:spacing w:after="20"/>
              <w:ind w:left="20"/>
              <w:jc w:val="both"/>
            </w:pPr>
            <w:r>
              <w:rPr>
                <w:rFonts w:ascii="Times New Roman"/>
                <w:b w:val="false"/>
                <w:i w:val="false"/>
                <w:color w:val="000000"/>
                <w:sz w:val="20"/>
              </w:rPr>
              <w:t>
75</w:t>
            </w:r>
          </w:p>
          <w:bookmarkEnd w:id="8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"Саэм-Центр"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3"/>
          <w:p>
            <w:pPr>
              <w:spacing w:after="20"/>
              <w:ind w:left="20"/>
              <w:jc w:val="both"/>
            </w:pPr>
            <w:r>
              <w:rPr>
                <w:rFonts w:ascii="Times New Roman"/>
                <w:b w:val="false"/>
                <w:i w:val="false"/>
                <w:color w:val="000000"/>
                <w:sz w:val="20"/>
              </w:rPr>
              <w:t>
76</w:t>
            </w:r>
          </w:p>
          <w:bookmarkEnd w:id="8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"Темиртауский Казмеханомонтаж №2"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4"/>
          <w:p>
            <w:pPr>
              <w:spacing w:after="20"/>
              <w:ind w:left="20"/>
              <w:jc w:val="both"/>
            </w:pPr>
            <w:r>
              <w:rPr>
                <w:rFonts w:ascii="Times New Roman"/>
                <w:b w:val="false"/>
                <w:i w:val="false"/>
                <w:color w:val="000000"/>
                <w:sz w:val="20"/>
              </w:rPr>
              <w:t>
77</w:t>
            </w:r>
          </w:p>
          <w:bookmarkEnd w:id="8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"Nord Пром НС"</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5"/>
          <w:p>
            <w:pPr>
              <w:spacing w:after="20"/>
              <w:ind w:left="20"/>
              <w:jc w:val="both"/>
            </w:pPr>
            <w:r>
              <w:rPr>
                <w:rFonts w:ascii="Times New Roman"/>
                <w:b w:val="false"/>
                <w:i w:val="false"/>
                <w:color w:val="000000"/>
                <w:sz w:val="20"/>
              </w:rPr>
              <w:t>
78</w:t>
            </w:r>
          </w:p>
          <w:bookmarkEnd w:id="8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"Центрпромстрой"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6"/>
          <w:p>
            <w:pPr>
              <w:spacing w:after="20"/>
              <w:ind w:left="20"/>
              <w:jc w:val="both"/>
            </w:pPr>
            <w:r>
              <w:rPr>
                <w:rFonts w:ascii="Times New Roman"/>
                <w:b w:val="false"/>
                <w:i w:val="false"/>
                <w:color w:val="000000"/>
                <w:sz w:val="20"/>
              </w:rPr>
              <w:t>
79</w:t>
            </w:r>
          </w:p>
          <w:bookmarkEnd w:id="8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"Jib Reccruitment Temirtau"</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7"/>
          <w:p>
            <w:pPr>
              <w:spacing w:after="20"/>
              <w:ind w:left="20"/>
              <w:jc w:val="both"/>
            </w:pPr>
            <w:r>
              <w:rPr>
                <w:rFonts w:ascii="Times New Roman"/>
                <w:b w:val="false"/>
                <w:i w:val="false"/>
                <w:color w:val="000000"/>
                <w:sz w:val="20"/>
              </w:rPr>
              <w:t>
80</w:t>
            </w:r>
          </w:p>
          <w:bookmarkEnd w:id="8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"Техол-Монтаж"</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8"/>
          <w:p>
            <w:pPr>
              <w:spacing w:after="20"/>
              <w:ind w:left="20"/>
              <w:jc w:val="both"/>
            </w:pPr>
            <w:r>
              <w:rPr>
                <w:rFonts w:ascii="Times New Roman"/>
                <w:b w:val="false"/>
                <w:i w:val="false"/>
                <w:color w:val="000000"/>
                <w:sz w:val="20"/>
              </w:rPr>
              <w:t>
81</w:t>
            </w:r>
          </w:p>
          <w:bookmarkEnd w:id="8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№1 города Темиртау" Управления здравоохранения Карагандинской области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9"/>
          <w:p>
            <w:pPr>
              <w:spacing w:after="20"/>
              <w:ind w:left="20"/>
              <w:jc w:val="both"/>
            </w:pPr>
            <w:r>
              <w:rPr>
                <w:rFonts w:ascii="Times New Roman"/>
                <w:b w:val="false"/>
                <w:i w:val="false"/>
                <w:color w:val="000000"/>
                <w:sz w:val="20"/>
              </w:rPr>
              <w:t>
82</w:t>
            </w:r>
          </w:p>
          <w:bookmarkEnd w:id="8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"Cenral Asia Cement"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90"/>
          <w:p>
            <w:pPr>
              <w:spacing w:after="20"/>
              <w:ind w:left="20"/>
              <w:jc w:val="both"/>
            </w:pPr>
            <w:r>
              <w:rPr>
                <w:rFonts w:ascii="Times New Roman"/>
                <w:b w:val="false"/>
                <w:i w:val="false"/>
                <w:color w:val="000000"/>
                <w:sz w:val="20"/>
              </w:rPr>
              <w:t>
83</w:t>
            </w:r>
          </w:p>
          <w:bookmarkEnd w:id="9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"Имсталькон-Темиртау"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91"/>
          <w:p>
            <w:pPr>
              <w:spacing w:after="20"/>
              <w:ind w:left="20"/>
              <w:jc w:val="both"/>
            </w:pPr>
            <w:r>
              <w:rPr>
                <w:rFonts w:ascii="Times New Roman"/>
                <w:b w:val="false"/>
                <w:i w:val="false"/>
                <w:color w:val="000000"/>
                <w:sz w:val="20"/>
              </w:rPr>
              <w:t>
84</w:t>
            </w:r>
          </w:p>
          <w:bookmarkEnd w:id="9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"Управление внутренних дел города Темиртау Департамент внутренних дел Карагандинской области"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2"/>
          <w:p>
            <w:pPr>
              <w:spacing w:after="20"/>
              <w:ind w:left="20"/>
              <w:jc w:val="both"/>
            </w:pPr>
            <w:r>
              <w:rPr>
                <w:rFonts w:ascii="Times New Roman"/>
                <w:b w:val="false"/>
                <w:i w:val="false"/>
                <w:color w:val="000000"/>
                <w:sz w:val="20"/>
              </w:rPr>
              <w:t>
85</w:t>
            </w:r>
          </w:p>
          <w:bookmarkEnd w:id="9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"Центральная больница города Темиртау" Управления здравоохранения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3"/>
          <w:p>
            <w:pPr>
              <w:spacing w:after="20"/>
              <w:ind w:left="20"/>
              <w:jc w:val="both"/>
            </w:pPr>
            <w:r>
              <w:rPr>
                <w:rFonts w:ascii="Times New Roman"/>
                <w:b w:val="false"/>
                <w:i w:val="false"/>
                <w:color w:val="000000"/>
                <w:sz w:val="20"/>
              </w:rPr>
              <w:t>
86</w:t>
            </w:r>
          </w:p>
          <w:bookmarkEnd w:id="9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"Темиртауский электрометаллургический комбинат"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4"/>
          <w:p>
            <w:pPr>
              <w:spacing w:after="20"/>
              <w:ind w:left="20"/>
              <w:jc w:val="both"/>
            </w:pPr>
            <w:r>
              <w:rPr>
                <w:rFonts w:ascii="Times New Roman"/>
                <w:b w:val="false"/>
                <w:i w:val="false"/>
                <w:color w:val="000000"/>
                <w:sz w:val="20"/>
              </w:rPr>
              <w:t>
87</w:t>
            </w:r>
          </w:p>
          <w:bookmarkEnd w:id="9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"АрселорМиттал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5"/>
          <w:p>
            <w:pPr>
              <w:spacing w:after="20"/>
              <w:ind w:left="20"/>
              <w:jc w:val="both"/>
            </w:pPr>
            <w:r>
              <w:rPr>
                <w:rFonts w:ascii="Times New Roman"/>
                <w:b w:val="false"/>
                <w:i w:val="false"/>
                <w:color w:val="000000"/>
                <w:sz w:val="20"/>
              </w:rPr>
              <w:t>
88</w:t>
            </w:r>
          </w:p>
          <w:bookmarkEnd w:id="9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"Оркен"</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6"/>
          <w:p>
            <w:pPr>
              <w:spacing w:after="20"/>
              <w:ind w:left="20"/>
              <w:jc w:val="both"/>
            </w:pPr>
            <w:r>
              <w:rPr>
                <w:rFonts w:ascii="Times New Roman"/>
                <w:b w:val="false"/>
                <w:i w:val="false"/>
                <w:color w:val="000000"/>
                <w:sz w:val="20"/>
              </w:rPr>
              <w:t>
89</w:t>
            </w:r>
          </w:p>
          <w:bookmarkEnd w:id="9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"Құрылысмет"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 города Темиртау</w:t>
            </w:r>
            <w:r>
              <w:br/>
            </w:r>
            <w:r>
              <w:rPr>
                <w:rFonts w:ascii="Times New Roman"/>
                <w:b w:val="false"/>
                <w:i w:val="false"/>
                <w:color w:val="000000"/>
                <w:sz w:val="20"/>
              </w:rPr>
              <w:t>от 30 марта 2017 года</w:t>
            </w:r>
            <w:r>
              <w:br/>
            </w:r>
            <w:r>
              <w:rPr>
                <w:rFonts w:ascii="Times New Roman"/>
                <w:b w:val="false"/>
                <w:i w:val="false"/>
                <w:color w:val="000000"/>
                <w:sz w:val="20"/>
              </w:rPr>
              <w:t>№ 14/1</w:t>
            </w:r>
          </w:p>
        </w:tc>
      </w:tr>
    </w:tbl>
    <w:bookmarkStart w:name="z103" w:id="97"/>
    <w:p>
      <w:pPr>
        <w:spacing w:after="0"/>
        <w:ind w:left="0"/>
        <w:jc w:val="left"/>
      </w:pPr>
      <w:r>
        <w:rPr>
          <w:rFonts w:ascii="Times New Roman"/>
          <w:b/>
          <w:i w:val="false"/>
          <w:color w:val="000000"/>
        </w:rPr>
        <w:t xml:space="preserve"> Перечень организаций, для которых устанавливается квота рабочих</w:t>
      </w:r>
      <w:r>
        <w:br/>
      </w:r>
      <w:r>
        <w:rPr>
          <w:rFonts w:ascii="Times New Roman"/>
          <w:b/>
          <w:i w:val="false"/>
          <w:color w:val="000000"/>
        </w:rPr>
        <w:t>мест для трудоустройства лиц, освобожденных из мест лишения свободы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7618"/>
        <w:gridCol w:w="1210"/>
        <w:gridCol w:w="1603"/>
        <w:gridCol w:w="1211"/>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8"/>
          <w:p>
            <w:pPr>
              <w:spacing w:after="20"/>
              <w:ind w:left="20"/>
              <w:jc w:val="both"/>
            </w:pPr>
            <w:r>
              <w:rPr>
                <w:rFonts w:ascii="Times New Roman"/>
                <w:b w:val="false"/>
                <w:i w:val="false"/>
                <w:color w:val="000000"/>
                <w:sz w:val="20"/>
              </w:rPr>
              <w:t>
№</w:t>
            </w:r>
          </w:p>
          <w:bookmarkEnd w:id="9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9"/>
          <w:p>
            <w:pPr>
              <w:spacing w:after="20"/>
              <w:ind w:left="20"/>
              <w:jc w:val="both"/>
            </w:pPr>
            <w:r>
              <w:rPr>
                <w:rFonts w:ascii="Times New Roman"/>
                <w:b w:val="false"/>
                <w:i w:val="false"/>
                <w:color w:val="000000"/>
                <w:sz w:val="20"/>
              </w:rPr>
              <w:t>
1</w:t>
            </w:r>
          </w:p>
          <w:bookmarkEnd w:id="9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"Kаz Management &amp; Services"</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100"/>
          <w:p>
            <w:pPr>
              <w:spacing w:after="20"/>
              <w:ind w:left="20"/>
              <w:jc w:val="both"/>
            </w:pPr>
            <w:r>
              <w:rPr>
                <w:rFonts w:ascii="Times New Roman"/>
                <w:b w:val="false"/>
                <w:i w:val="false"/>
                <w:color w:val="000000"/>
                <w:sz w:val="20"/>
              </w:rPr>
              <w:t>
2</w:t>
            </w:r>
          </w:p>
          <w:bookmarkEnd w:id="10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"Войсковая часть 55524"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1"/>
          <w:p>
            <w:pPr>
              <w:spacing w:after="20"/>
              <w:ind w:left="20"/>
              <w:jc w:val="both"/>
            </w:pPr>
            <w:r>
              <w:rPr>
                <w:rFonts w:ascii="Times New Roman"/>
                <w:b w:val="false"/>
                <w:i w:val="false"/>
                <w:color w:val="000000"/>
                <w:sz w:val="20"/>
              </w:rPr>
              <w:t>
3</w:t>
            </w:r>
          </w:p>
          <w:bookmarkEnd w:id="10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"Темиртауское хозяйство по охране лесов и животного мира"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2"/>
          <w:p>
            <w:pPr>
              <w:spacing w:after="20"/>
              <w:ind w:left="20"/>
              <w:jc w:val="both"/>
            </w:pPr>
            <w:r>
              <w:rPr>
                <w:rFonts w:ascii="Times New Roman"/>
                <w:b w:val="false"/>
                <w:i w:val="false"/>
                <w:color w:val="000000"/>
                <w:sz w:val="20"/>
              </w:rPr>
              <w:t>
4</w:t>
            </w:r>
          </w:p>
          <w:bookmarkEnd w:id="10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жилищно-коммунального хозяйства, пассажирского транспорта, автомобильных дорог, строительства и жилищной инспекции города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3"/>
          <w:p>
            <w:pPr>
              <w:spacing w:after="20"/>
              <w:ind w:left="20"/>
              <w:jc w:val="both"/>
            </w:pPr>
            <w:r>
              <w:rPr>
                <w:rFonts w:ascii="Times New Roman"/>
                <w:b w:val="false"/>
                <w:i w:val="false"/>
                <w:color w:val="000000"/>
                <w:sz w:val="20"/>
              </w:rPr>
              <w:t>
5</w:t>
            </w:r>
          </w:p>
          <w:bookmarkEnd w:id="10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"Гастроном №40"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4"/>
          <w:p>
            <w:pPr>
              <w:spacing w:after="20"/>
              <w:ind w:left="20"/>
              <w:jc w:val="both"/>
            </w:pPr>
            <w:r>
              <w:rPr>
                <w:rFonts w:ascii="Times New Roman"/>
                <w:b w:val="false"/>
                <w:i w:val="false"/>
                <w:color w:val="000000"/>
                <w:sz w:val="20"/>
              </w:rPr>
              <w:t>
6</w:t>
            </w:r>
          </w:p>
          <w:bookmarkEnd w:id="10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"Фолти"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5"/>
          <w:p>
            <w:pPr>
              <w:spacing w:after="20"/>
              <w:ind w:left="20"/>
              <w:jc w:val="both"/>
            </w:pPr>
            <w:r>
              <w:rPr>
                <w:rFonts w:ascii="Times New Roman"/>
                <w:b w:val="false"/>
                <w:i w:val="false"/>
                <w:color w:val="000000"/>
                <w:sz w:val="20"/>
              </w:rPr>
              <w:t>
7</w:t>
            </w:r>
          </w:p>
          <w:bookmarkEnd w:id="10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"Максимус-К7"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6"/>
          <w:p>
            <w:pPr>
              <w:spacing w:after="20"/>
              <w:ind w:left="20"/>
              <w:jc w:val="both"/>
            </w:pPr>
            <w:r>
              <w:rPr>
                <w:rFonts w:ascii="Times New Roman"/>
                <w:b w:val="false"/>
                <w:i w:val="false"/>
                <w:color w:val="000000"/>
                <w:sz w:val="20"/>
              </w:rPr>
              <w:t>
8</w:t>
            </w:r>
          </w:p>
          <w:bookmarkEnd w:id="10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"Стальной профиль Казахстана"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7"/>
          <w:p>
            <w:pPr>
              <w:spacing w:after="20"/>
              <w:ind w:left="20"/>
              <w:jc w:val="both"/>
            </w:pPr>
            <w:r>
              <w:rPr>
                <w:rFonts w:ascii="Times New Roman"/>
                <w:b w:val="false"/>
                <w:i w:val="false"/>
                <w:color w:val="000000"/>
                <w:sz w:val="20"/>
              </w:rPr>
              <w:t>
9</w:t>
            </w:r>
          </w:p>
          <w:bookmarkEnd w:id="10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"Ast etalon crown"</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8"/>
          <w:p>
            <w:pPr>
              <w:spacing w:after="20"/>
              <w:ind w:left="20"/>
              <w:jc w:val="both"/>
            </w:pPr>
            <w:r>
              <w:rPr>
                <w:rFonts w:ascii="Times New Roman"/>
                <w:b w:val="false"/>
                <w:i w:val="false"/>
                <w:color w:val="000000"/>
                <w:sz w:val="20"/>
              </w:rPr>
              <w:t>
10</w:t>
            </w:r>
          </w:p>
          <w:bookmarkEnd w:id="10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"Аскентжол"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9"/>
          <w:p>
            <w:pPr>
              <w:spacing w:after="20"/>
              <w:ind w:left="20"/>
              <w:jc w:val="both"/>
            </w:pPr>
            <w:r>
              <w:rPr>
                <w:rFonts w:ascii="Times New Roman"/>
                <w:b w:val="false"/>
                <w:i w:val="false"/>
                <w:color w:val="000000"/>
                <w:sz w:val="20"/>
              </w:rPr>
              <w:t>
11</w:t>
            </w:r>
          </w:p>
          <w:bookmarkEnd w:id="10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"Коксохимтепломонтаж"</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10"/>
          <w:p>
            <w:pPr>
              <w:spacing w:after="20"/>
              <w:ind w:left="20"/>
              <w:jc w:val="both"/>
            </w:pPr>
            <w:r>
              <w:rPr>
                <w:rFonts w:ascii="Times New Roman"/>
                <w:b w:val="false"/>
                <w:i w:val="false"/>
                <w:color w:val="000000"/>
                <w:sz w:val="20"/>
              </w:rPr>
              <w:t>
12</w:t>
            </w:r>
          </w:p>
          <w:bookmarkEnd w:id="11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"Technodom Operator" в городе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1"/>
          <w:p>
            <w:pPr>
              <w:spacing w:after="20"/>
              <w:ind w:left="20"/>
              <w:jc w:val="both"/>
            </w:pPr>
            <w:r>
              <w:rPr>
                <w:rFonts w:ascii="Times New Roman"/>
                <w:b w:val="false"/>
                <w:i w:val="false"/>
                <w:color w:val="000000"/>
                <w:sz w:val="20"/>
              </w:rPr>
              <w:t>
13</w:t>
            </w:r>
          </w:p>
          <w:bookmarkEnd w:id="11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 СИТИ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2"/>
          <w:p>
            <w:pPr>
              <w:spacing w:after="20"/>
              <w:ind w:left="20"/>
              <w:jc w:val="both"/>
            </w:pPr>
            <w:r>
              <w:rPr>
                <w:rFonts w:ascii="Times New Roman"/>
                <w:b w:val="false"/>
                <w:i w:val="false"/>
                <w:color w:val="000000"/>
                <w:sz w:val="20"/>
              </w:rPr>
              <w:t>
14</w:t>
            </w:r>
          </w:p>
          <w:bookmarkEnd w:id="11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"СТЭКА"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3"/>
          <w:p>
            <w:pPr>
              <w:spacing w:after="20"/>
              <w:ind w:left="20"/>
              <w:jc w:val="both"/>
            </w:pPr>
            <w:r>
              <w:rPr>
                <w:rFonts w:ascii="Times New Roman"/>
                <w:b w:val="false"/>
                <w:i w:val="false"/>
                <w:color w:val="000000"/>
                <w:sz w:val="20"/>
              </w:rPr>
              <w:t>
15</w:t>
            </w:r>
          </w:p>
          <w:bookmarkEnd w:id="11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 АВТО"</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4"/>
          <w:p>
            <w:pPr>
              <w:spacing w:after="20"/>
              <w:ind w:left="20"/>
              <w:jc w:val="both"/>
            </w:pPr>
            <w:r>
              <w:rPr>
                <w:rFonts w:ascii="Times New Roman"/>
                <w:b w:val="false"/>
                <w:i w:val="false"/>
                <w:color w:val="000000"/>
                <w:sz w:val="20"/>
              </w:rPr>
              <w:t>
16</w:t>
            </w:r>
          </w:p>
          <w:bookmarkEnd w:id="11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"МФ Универсал"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5"/>
          <w:p>
            <w:pPr>
              <w:spacing w:after="20"/>
              <w:ind w:left="20"/>
              <w:jc w:val="both"/>
            </w:pPr>
            <w:r>
              <w:rPr>
                <w:rFonts w:ascii="Times New Roman"/>
                <w:b w:val="false"/>
                <w:i w:val="false"/>
                <w:color w:val="000000"/>
                <w:sz w:val="20"/>
              </w:rPr>
              <w:t>
17</w:t>
            </w:r>
          </w:p>
          <w:bookmarkEnd w:id="11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"ТТК"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6"/>
          <w:p>
            <w:pPr>
              <w:spacing w:after="20"/>
              <w:ind w:left="20"/>
              <w:jc w:val="both"/>
            </w:pPr>
            <w:r>
              <w:rPr>
                <w:rFonts w:ascii="Times New Roman"/>
                <w:b w:val="false"/>
                <w:i w:val="false"/>
                <w:color w:val="000000"/>
                <w:sz w:val="20"/>
              </w:rPr>
              <w:t>
18</w:t>
            </w:r>
          </w:p>
          <w:bookmarkEnd w:id="11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"ВДН-АВТО"</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7"/>
          <w:p>
            <w:pPr>
              <w:spacing w:after="20"/>
              <w:ind w:left="20"/>
              <w:jc w:val="both"/>
            </w:pPr>
            <w:r>
              <w:rPr>
                <w:rFonts w:ascii="Times New Roman"/>
                <w:b w:val="false"/>
                <w:i w:val="false"/>
                <w:color w:val="000000"/>
                <w:sz w:val="20"/>
              </w:rPr>
              <w:t>
19</w:t>
            </w:r>
          </w:p>
          <w:bookmarkEnd w:id="11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"Темиртауский завод Казмеханомонтаж"</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8"/>
          <w:p>
            <w:pPr>
              <w:spacing w:after="20"/>
              <w:ind w:left="20"/>
              <w:jc w:val="both"/>
            </w:pPr>
            <w:r>
              <w:rPr>
                <w:rFonts w:ascii="Times New Roman"/>
                <w:b w:val="false"/>
                <w:i w:val="false"/>
                <w:color w:val="000000"/>
                <w:sz w:val="20"/>
              </w:rPr>
              <w:t>
20</w:t>
            </w:r>
          </w:p>
          <w:bookmarkEnd w:id="11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"Stynergy" в городе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9"/>
          <w:p>
            <w:pPr>
              <w:spacing w:after="20"/>
              <w:ind w:left="20"/>
              <w:jc w:val="both"/>
            </w:pPr>
            <w:r>
              <w:rPr>
                <w:rFonts w:ascii="Times New Roman"/>
                <w:b w:val="false"/>
                <w:i w:val="false"/>
                <w:color w:val="000000"/>
                <w:sz w:val="20"/>
              </w:rPr>
              <w:t>
21</w:t>
            </w:r>
          </w:p>
          <w:bookmarkEnd w:id="11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"Темирстройиндустрия"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20"/>
          <w:p>
            <w:pPr>
              <w:spacing w:after="20"/>
              <w:ind w:left="20"/>
              <w:jc w:val="both"/>
            </w:pPr>
            <w:r>
              <w:rPr>
                <w:rFonts w:ascii="Times New Roman"/>
                <w:b w:val="false"/>
                <w:i w:val="false"/>
                <w:color w:val="000000"/>
                <w:sz w:val="20"/>
              </w:rPr>
              <w:t>
22</w:t>
            </w:r>
          </w:p>
          <w:bookmarkEnd w:id="12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"Кокс"</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21"/>
          <w:p>
            <w:pPr>
              <w:spacing w:after="20"/>
              <w:ind w:left="20"/>
              <w:jc w:val="both"/>
            </w:pPr>
            <w:r>
              <w:rPr>
                <w:rFonts w:ascii="Times New Roman"/>
                <w:b w:val="false"/>
                <w:i w:val="false"/>
                <w:color w:val="000000"/>
                <w:sz w:val="20"/>
              </w:rPr>
              <w:t>
23</w:t>
            </w:r>
          </w:p>
          <w:bookmarkEnd w:id="12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"Синтез Инжу"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2"/>
          <w:p>
            <w:pPr>
              <w:spacing w:after="20"/>
              <w:ind w:left="20"/>
              <w:jc w:val="both"/>
            </w:pPr>
            <w:r>
              <w:rPr>
                <w:rFonts w:ascii="Times New Roman"/>
                <w:b w:val="false"/>
                <w:i w:val="false"/>
                <w:color w:val="000000"/>
                <w:sz w:val="20"/>
              </w:rPr>
              <w:t>
24</w:t>
            </w:r>
          </w:p>
          <w:bookmarkEnd w:id="12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"Управление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3"/>
          <w:p>
            <w:pPr>
              <w:spacing w:after="20"/>
              <w:ind w:left="20"/>
              <w:jc w:val="both"/>
            </w:pPr>
            <w:r>
              <w:rPr>
                <w:rFonts w:ascii="Times New Roman"/>
                <w:b w:val="false"/>
                <w:i w:val="false"/>
                <w:color w:val="000000"/>
                <w:sz w:val="20"/>
              </w:rPr>
              <w:t>
25</w:t>
            </w:r>
          </w:p>
          <w:bookmarkEnd w:id="12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"Трек"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24"/>
          <w:p>
            <w:pPr>
              <w:spacing w:after="20"/>
              <w:ind w:left="20"/>
              <w:jc w:val="both"/>
            </w:pPr>
            <w:r>
              <w:rPr>
                <w:rFonts w:ascii="Times New Roman"/>
                <w:b w:val="false"/>
                <w:i w:val="false"/>
                <w:color w:val="000000"/>
                <w:sz w:val="20"/>
              </w:rPr>
              <w:t>
26</w:t>
            </w:r>
          </w:p>
          <w:bookmarkEnd w:id="12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"Леспромтара"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5"/>
          <w:p>
            <w:pPr>
              <w:spacing w:after="20"/>
              <w:ind w:left="20"/>
              <w:jc w:val="both"/>
            </w:pPr>
            <w:r>
              <w:rPr>
                <w:rFonts w:ascii="Times New Roman"/>
                <w:b w:val="false"/>
                <w:i w:val="false"/>
                <w:color w:val="000000"/>
                <w:sz w:val="20"/>
              </w:rPr>
              <w:t>
27</w:t>
            </w:r>
          </w:p>
          <w:bookmarkEnd w:id="12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"Хилари ассетс в Казахстане"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6"/>
          <w:p>
            <w:pPr>
              <w:spacing w:after="20"/>
              <w:ind w:left="20"/>
              <w:jc w:val="both"/>
            </w:pPr>
            <w:r>
              <w:rPr>
                <w:rFonts w:ascii="Times New Roman"/>
                <w:b w:val="false"/>
                <w:i w:val="false"/>
                <w:color w:val="000000"/>
                <w:sz w:val="20"/>
              </w:rPr>
              <w:t>
28</w:t>
            </w:r>
          </w:p>
          <w:bookmarkEnd w:id="12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"Gazoil"</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7"/>
          <w:p>
            <w:pPr>
              <w:spacing w:after="20"/>
              <w:ind w:left="20"/>
              <w:jc w:val="both"/>
            </w:pPr>
            <w:r>
              <w:rPr>
                <w:rFonts w:ascii="Times New Roman"/>
                <w:b w:val="false"/>
                <w:i w:val="false"/>
                <w:color w:val="000000"/>
                <w:sz w:val="20"/>
              </w:rPr>
              <w:t>
29</w:t>
            </w:r>
          </w:p>
          <w:bookmarkEnd w:id="12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"Мицар 73"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8"/>
          <w:p>
            <w:pPr>
              <w:spacing w:after="20"/>
              <w:ind w:left="20"/>
              <w:jc w:val="both"/>
            </w:pPr>
            <w:r>
              <w:rPr>
                <w:rFonts w:ascii="Times New Roman"/>
                <w:b w:val="false"/>
                <w:i w:val="false"/>
                <w:color w:val="000000"/>
                <w:sz w:val="20"/>
              </w:rPr>
              <w:t>
30</w:t>
            </w:r>
          </w:p>
          <w:bookmarkEnd w:id="12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"Aynal-Security"</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9"/>
          <w:p>
            <w:pPr>
              <w:spacing w:after="20"/>
              <w:ind w:left="20"/>
              <w:jc w:val="both"/>
            </w:pPr>
            <w:r>
              <w:rPr>
                <w:rFonts w:ascii="Times New Roman"/>
                <w:b w:val="false"/>
                <w:i w:val="false"/>
                <w:color w:val="000000"/>
                <w:sz w:val="20"/>
              </w:rPr>
              <w:t>
31</w:t>
            </w:r>
          </w:p>
          <w:bookmarkEnd w:id="12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"Завод Казарматура"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30"/>
          <w:p>
            <w:pPr>
              <w:spacing w:after="20"/>
              <w:ind w:left="20"/>
              <w:jc w:val="both"/>
            </w:pPr>
            <w:r>
              <w:rPr>
                <w:rFonts w:ascii="Times New Roman"/>
                <w:b w:val="false"/>
                <w:i w:val="false"/>
                <w:color w:val="000000"/>
                <w:sz w:val="20"/>
              </w:rPr>
              <w:t>
32</w:t>
            </w:r>
          </w:p>
          <w:bookmarkEnd w:id="13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"Механомонтаж – 2004"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31"/>
          <w:p>
            <w:pPr>
              <w:spacing w:after="20"/>
              <w:ind w:left="20"/>
              <w:jc w:val="both"/>
            </w:pPr>
            <w:r>
              <w:rPr>
                <w:rFonts w:ascii="Times New Roman"/>
                <w:b w:val="false"/>
                <w:i w:val="false"/>
                <w:color w:val="000000"/>
                <w:sz w:val="20"/>
              </w:rPr>
              <w:t>
33</w:t>
            </w:r>
          </w:p>
          <w:bookmarkEnd w:id="13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занятости и социальных программ города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32"/>
          <w:p>
            <w:pPr>
              <w:spacing w:after="20"/>
              <w:ind w:left="20"/>
              <w:jc w:val="both"/>
            </w:pPr>
            <w:r>
              <w:rPr>
                <w:rFonts w:ascii="Times New Roman"/>
                <w:b w:val="false"/>
                <w:i w:val="false"/>
                <w:color w:val="000000"/>
                <w:sz w:val="20"/>
              </w:rPr>
              <w:t>
34</w:t>
            </w:r>
          </w:p>
          <w:bookmarkEnd w:id="13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"Торговый дом Ren-milk"</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33"/>
          <w:p>
            <w:pPr>
              <w:spacing w:after="20"/>
              <w:ind w:left="20"/>
              <w:jc w:val="both"/>
            </w:pPr>
            <w:r>
              <w:rPr>
                <w:rFonts w:ascii="Times New Roman"/>
                <w:b w:val="false"/>
                <w:i w:val="false"/>
                <w:color w:val="000000"/>
                <w:sz w:val="20"/>
              </w:rPr>
              <w:t>
35</w:t>
            </w:r>
          </w:p>
          <w:bookmarkEnd w:id="13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"Техол-Т"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4"/>
          <w:p>
            <w:pPr>
              <w:spacing w:after="20"/>
              <w:ind w:left="20"/>
              <w:jc w:val="both"/>
            </w:pPr>
            <w:r>
              <w:rPr>
                <w:rFonts w:ascii="Times New Roman"/>
                <w:b w:val="false"/>
                <w:i w:val="false"/>
                <w:color w:val="000000"/>
                <w:sz w:val="20"/>
              </w:rPr>
              <w:t>
36</w:t>
            </w:r>
          </w:p>
          <w:bookmarkEnd w:id="13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"Родильный дом города Темиртау" Управления здравоохранения Карагандинской области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5"/>
          <w:p>
            <w:pPr>
              <w:spacing w:after="20"/>
              <w:ind w:left="20"/>
              <w:jc w:val="both"/>
            </w:pPr>
            <w:r>
              <w:rPr>
                <w:rFonts w:ascii="Times New Roman"/>
                <w:b w:val="false"/>
                <w:i w:val="false"/>
                <w:color w:val="000000"/>
                <w:sz w:val="20"/>
              </w:rPr>
              <w:t>
37</w:t>
            </w:r>
          </w:p>
          <w:bookmarkEnd w:id="13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"Детская больница города Темиртау" Управления здравоохранения Карагандинской области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6"/>
          <w:p>
            <w:pPr>
              <w:spacing w:after="20"/>
              <w:ind w:left="20"/>
              <w:jc w:val="both"/>
            </w:pPr>
            <w:r>
              <w:rPr>
                <w:rFonts w:ascii="Times New Roman"/>
                <w:b w:val="false"/>
                <w:i w:val="false"/>
                <w:color w:val="000000"/>
                <w:sz w:val="20"/>
              </w:rPr>
              <w:t>
38</w:t>
            </w:r>
          </w:p>
          <w:bookmarkEnd w:id="13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"Қарасат"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7"/>
          <w:p>
            <w:pPr>
              <w:spacing w:after="20"/>
              <w:ind w:left="20"/>
              <w:jc w:val="both"/>
            </w:pPr>
            <w:r>
              <w:rPr>
                <w:rFonts w:ascii="Times New Roman"/>
                <w:b w:val="false"/>
                <w:i w:val="false"/>
                <w:color w:val="000000"/>
                <w:sz w:val="20"/>
              </w:rPr>
              <w:t>
39</w:t>
            </w:r>
          </w:p>
          <w:bookmarkEnd w:id="13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"Газоочистка"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8"/>
          <w:p>
            <w:pPr>
              <w:spacing w:after="20"/>
              <w:ind w:left="20"/>
              <w:jc w:val="both"/>
            </w:pPr>
            <w:r>
              <w:rPr>
                <w:rFonts w:ascii="Times New Roman"/>
                <w:b w:val="false"/>
                <w:i w:val="false"/>
                <w:color w:val="000000"/>
                <w:sz w:val="20"/>
              </w:rPr>
              <w:t>
40</w:t>
            </w:r>
          </w:p>
          <w:bookmarkEnd w:id="13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"Аква-трейдинг"</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9"/>
          <w:p>
            <w:pPr>
              <w:spacing w:after="20"/>
              <w:ind w:left="20"/>
              <w:jc w:val="both"/>
            </w:pPr>
            <w:r>
              <w:rPr>
                <w:rFonts w:ascii="Times New Roman"/>
                <w:b w:val="false"/>
                <w:i w:val="false"/>
                <w:color w:val="000000"/>
                <w:sz w:val="20"/>
              </w:rPr>
              <w:t>
41</w:t>
            </w:r>
          </w:p>
          <w:bookmarkEnd w:id="13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"Delta group security"</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40"/>
          <w:p>
            <w:pPr>
              <w:spacing w:after="20"/>
              <w:ind w:left="20"/>
              <w:jc w:val="both"/>
            </w:pPr>
            <w:r>
              <w:rPr>
                <w:rFonts w:ascii="Times New Roman"/>
                <w:b w:val="false"/>
                <w:i w:val="false"/>
                <w:color w:val="000000"/>
                <w:sz w:val="20"/>
              </w:rPr>
              <w:t>
42</w:t>
            </w:r>
          </w:p>
          <w:bookmarkEnd w:id="14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"Энергомонтажстрой-А.К."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41"/>
          <w:p>
            <w:pPr>
              <w:spacing w:after="20"/>
              <w:ind w:left="20"/>
              <w:jc w:val="both"/>
            </w:pPr>
            <w:r>
              <w:rPr>
                <w:rFonts w:ascii="Times New Roman"/>
                <w:b w:val="false"/>
                <w:i w:val="false"/>
                <w:color w:val="000000"/>
                <w:sz w:val="20"/>
              </w:rPr>
              <w:t>
43</w:t>
            </w:r>
          </w:p>
          <w:bookmarkEnd w:id="14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"Воинская часть 5516"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2"/>
          <w:p>
            <w:pPr>
              <w:spacing w:after="20"/>
              <w:ind w:left="20"/>
              <w:jc w:val="both"/>
            </w:pPr>
            <w:r>
              <w:rPr>
                <w:rFonts w:ascii="Times New Roman"/>
                <w:b w:val="false"/>
                <w:i w:val="false"/>
                <w:color w:val="000000"/>
                <w:sz w:val="20"/>
              </w:rPr>
              <w:t>
44</w:t>
            </w:r>
          </w:p>
          <w:bookmarkEnd w:id="14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"Центрэнергомонтаж-Т"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3"/>
          <w:p>
            <w:pPr>
              <w:spacing w:after="20"/>
              <w:ind w:left="20"/>
              <w:jc w:val="both"/>
            </w:pPr>
            <w:r>
              <w:rPr>
                <w:rFonts w:ascii="Times New Roman"/>
                <w:b w:val="false"/>
                <w:i w:val="false"/>
                <w:color w:val="000000"/>
                <w:sz w:val="20"/>
              </w:rPr>
              <w:t>
45</w:t>
            </w:r>
          </w:p>
          <w:bookmarkEnd w:id="14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"Централизованная библиотечная система города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4"/>
          <w:p>
            <w:pPr>
              <w:spacing w:after="20"/>
              <w:ind w:left="20"/>
              <w:jc w:val="both"/>
            </w:pPr>
            <w:r>
              <w:rPr>
                <w:rFonts w:ascii="Times New Roman"/>
                <w:b w:val="false"/>
                <w:i w:val="false"/>
                <w:color w:val="000000"/>
                <w:sz w:val="20"/>
              </w:rPr>
              <w:t>
46</w:t>
            </w:r>
          </w:p>
          <w:bookmarkEnd w:id="14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"Темиртауский дворец культуры"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5"/>
          <w:p>
            <w:pPr>
              <w:spacing w:after="20"/>
              <w:ind w:left="20"/>
              <w:jc w:val="both"/>
            </w:pPr>
            <w:r>
              <w:rPr>
                <w:rFonts w:ascii="Times New Roman"/>
                <w:b w:val="false"/>
                <w:i w:val="false"/>
                <w:color w:val="000000"/>
                <w:sz w:val="20"/>
              </w:rPr>
              <w:t>
47</w:t>
            </w:r>
          </w:p>
          <w:bookmarkEnd w:id="14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"Промстройиндустрия LTD"</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6"/>
          <w:p>
            <w:pPr>
              <w:spacing w:after="20"/>
              <w:ind w:left="20"/>
              <w:jc w:val="both"/>
            </w:pPr>
            <w:r>
              <w:rPr>
                <w:rFonts w:ascii="Times New Roman"/>
                <w:b w:val="false"/>
                <w:i w:val="false"/>
                <w:color w:val="000000"/>
                <w:sz w:val="20"/>
              </w:rPr>
              <w:t>
48</w:t>
            </w:r>
          </w:p>
          <w:bookmarkEnd w:id="14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Темиртауский региональный филиал №379900 акционерное общесто "Народный банк Казахстана"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7"/>
          <w:p>
            <w:pPr>
              <w:spacing w:after="20"/>
              <w:ind w:left="20"/>
              <w:jc w:val="both"/>
            </w:pPr>
            <w:r>
              <w:rPr>
                <w:rFonts w:ascii="Times New Roman"/>
                <w:b w:val="false"/>
                <w:i w:val="false"/>
                <w:color w:val="000000"/>
                <w:sz w:val="20"/>
              </w:rPr>
              <w:t>
49</w:t>
            </w:r>
          </w:p>
          <w:bookmarkEnd w:id="14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"Автоматика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8"/>
          <w:p>
            <w:pPr>
              <w:spacing w:after="20"/>
              <w:ind w:left="20"/>
              <w:jc w:val="both"/>
            </w:pPr>
            <w:r>
              <w:rPr>
                <w:rFonts w:ascii="Times New Roman"/>
                <w:b w:val="false"/>
                <w:i w:val="false"/>
                <w:color w:val="000000"/>
                <w:sz w:val="20"/>
              </w:rPr>
              <w:t>
50</w:t>
            </w:r>
          </w:p>
          <w:bookmarkEnd w:id="14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Темиртауский филиал акционерного общества "Казкоммерцбанк"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9"/>
          <w:p>
            <w:pPr>
              <w:spacing w:after="20"/>
              <w:ind w:left="20"/>
              <w:jc w:val="both"/>
            </w:pPr>
            <w:r>
              <w:rPr>
                <w:rFonts w:ascii="Times New Roman"/>
                <w:b w:val="false"/>
                <w:i w:val="false"/>
                <w:color w:val="000000"/>
                <w:sz w:val="20"/>
              </w:rPr>
              <w:t>
51</w:t>
            </w:r>
          </w:p>
          <w:bookmarkEnd w:id="14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"Центрметаллургстрой"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50"/>
          <w:p>
            <w:pPr>
              <w:spacing w:after="20"/>
              <w:ind w:left="20"/>
              <w:jc w:val="both"/>
            </w:pPr>
            <w:r>
              <w:rPr>
                <w:rFonts w:ascii="Times New Roman"/>
                <w:b w:val="false"/>
                <w:i w:val="false"/>
                <w:color w:val="000000"/>
                <w:sz w:val="20"/>
              </w:rPr>
              <w:t>
52</w:t>
            </w:r>
          </w:p>
          <w:bookmarkEnd w:id="15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"Ремэкология"</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51"/>
          <w:p>
            <w:pPr>
              <w:spacing w:after="20"/>
              <w:ind w:left="20"/>
              <w:jc w:val="both"/>
            </w:pPr>
            <w:r>
              <w:rPr>
                <w:rFonts w:ascii="Times New Roman"/>
                <w:b w:val="false"/>
                <w:i w:val="false"/>
                <w:color w:val="000000"/>
                <w:sz w:val="20"/>
              </w:rPr>
              <w:t>
53</w:t>
            </w:r>
          </w:p>
          <w:bookmarkEnd w:id="15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777"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2"/>
          <w:p>
            <w:pPr>
              <w:spacing w:after="20"/>
              <w:ind w:left="20"/>
              <w:jc w:val="both"/>
            </w:pPr>
            <w:r>
              <w:rPr>
                <w:rFonts w:ascii="Times New Roman"/>
                <w:b w:val="false"/>
                <w:i w:val="false"/>
                <w:color w:val="000000"/>
                <w:sz w:val="20"/>
              </w:rPr>
              <w:t>
54</w:t>
            </w:r>
          </w:p>
          <w:bookmarkEnd w:id="15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"Темір Зат"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3"/>
          <w:p>
            <w:pPr>
              <w:spacing w:after="20"/>
              <w:ind w:left="20"/>
              <w:jc w:val="both"/>
            </w:pPr>
            <w:r>
              <w:rPr>
                <w:rFonts w:ascii="Times New Roman"/>
                <w:b w:val="false"/>
                <w:i w:val="false"/>
                <w:color w:val="000000"/>
                <w:sz w:val="20"/>
              </w:rPr>
              <w:t>
55</w:t>
            </w:r>
          </w:p>
          <w:bookmarkEnd w:id="15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"Мартенстрой"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4"/>
          <w:p>
            <w:pPr>
              <w:spacing w:after="20"/>
              <w:ind w:left="20"/>
              <w:jc w:val="both"/>
            </w:pPr>
            <w:r>
              <w:rPr>
                <w:rFonts w:ascii="Times New Roman"/>
                <w:b w:val="false"/>
                <w:i w:val="false"/>
                <w:color w:val="000000"/>
                <w:sz w:val="20"/>
              </w:rPr>
              <w:t>
56</w:t>
            </w:r>
          </w:p>
          <w:bookmarkEnd w:id="15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"Измет"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5"/>
          <w:p>
            <w:pPr>
              <w:spacing w:after="20"/>
              <w:ind w:left="20"/>
              <w:jc w:val="both"/>
            </w:pPr>
            <w:r>
              <w:rPr>
                <w:rFonts w:ascii="Times New Roman"/>
                <w:b w:val="false"/>
                <w:i w:val="false"/>
                <w:color w:val="000000"/>
                <w:sz w:val="20"/>
              </w:rPr>
              <w:t>
57</w:t>
            </w:r>
          </w:p>
          <w:bookmarkEnd w:id="15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Тархан-Па"</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6"/>
          <w:p>
            <w:pPr>
              <w:spacing w:after="20"/>
              <w:ind w:left="20"/>
              <w:jc w:val="both"/>
            </w:pPr>
            <w:r>
              <w:rPr>
                <w:rFonts w:ascii="Times New Roman"/>
                <w:b w:val="false"/>
                <w:i w:val="false"/>
                <w:color w:val="000000"/>
                <w:sz w:val="20"/>
              </w:rPr>
              <w:t>
58</w:t>
            </w:r>
          </w:p>
          <w:bookmarkEnd w:id="15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"Аян М."</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7"/>
          <w:p>
            <w:pPr>
              <w:spacing w:after="20"/>
              <w:ind w:left="20"/>
              <w:jc w:val="both"/>
            </w:pPr>
            <w:r>
              <w:rPr>
                <w:rFonts w:ascii="Times New Roman"/>
                <w:b w:val="false"/>
                <w:i w:val="false"/>
                <w:color w:val="000000"/>
                <w:sz w:val="20"/>
              </w:rPr>
              <w:t>
59</w:t>
            </w:r>
          </w:p>
          <w:bookmarkEnd w:id="15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"Уралдомнаремонт"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8"/>
          <w:p>
            <w:pPr>
              <w:spacing w:after="20"/>
              <w:ind w:left="20"/>
              <w:jc w:val="both"/>
            </w:pPr>
            <w:r>
              <w:rPr>
                <w:rFonts w:ascii="Times New Roman"/>
                <w:b w:val="false"/>
                <w:i w:val="false"/>
                <w:color w:val="000000"/>
                <w:sz w:val="20"/>
              </w:rPr>
              <w:t>
60</w:t>
            </w:r>
          </w:p>
          <w:bookmarkEnd w:id="15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"Энергоремонт-Т"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9"/>
          <w:p>
            <w:pPr>
              <w:spacing w:after="20"/>
              <w:ind w:left="20"/>
              <w:jc w:val="both"/>
            </w:pPr>
            <w:r>
              <w:rPr>
                <w:rFonts w:ascii="Times New Roman"/>
                <w:b w:val="false"/>
                <w:i w:val="false"/>
                <w:color w:val="000000"/>
                <w:sz w:val="20"/>
              </w:rPr>
              <w:t>
61</w:t>
            </w:r>
          </w:p>
          <w:bookmarkEnd w:id="15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Дочернее товарищество с ограниченной ответственностью "Горсвет"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60"/>
          <w:p>
            <w:pPr>
              <w:spacing w:after="20"/>
              <w:ind w:left="20"/>
              <w:jc w:val="both"/>
            </w:pPr>
            <w:r>
              <w:rPr>
                <w:rFonts w:ascii="Times New Roman"/>
                <w:b w:val="false"/>
                <w:i w:val="false"/>
                <w:color w:val="000000"/>
                <w:sz w:val="20"/>
              </w:rPr>
              <w:t>
62</w:t>
            </w:r>
          </w:p>
          <w:bookmarkEnd w:id="16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"Бидай Нан ЛТД и СО"</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61"/>
          <w:p>
            <w:pPr>
              <w:spacing w:after="20"/>
              <w:ind w:left="20"/>
              <w:jc w:val="both"/>
            </w:pPr>
            <w:r>
              <w:rPr>
                <w:rFonts w:ascii="Times New Roman"/>
                <w:b w:val="false"/>
                <w:i w:val="false"/>
                <w:color w:val="000000"/>
                <w:sz w:val="20"/>
              </w:rPr>
              <w:t>
63</w:t>
            </w:r>
          </w:p>
          <w:bookmarkEnd w:id="16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"TTS"</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2"/>
          <w:p>
            <w:pPr>
              <w:spacing w:after="20"/>
              <w:ind w:left="20"/>
              <w:jc w:val="both"/>
            </w:pPr>
            <w:r>
              <w:rPr>
                <w:rFonts w:ascii="Times New Roman"/>
                <w:b w:val="false"/>
                <w:i w:val="false"/>
                <w:color w:val="000000"/>
                <w:sz w:val="20"/>
              </w:rPr>
              <w:t>
64</w:t>
            </w:r>
          </w:p>
          <w:bookmarkEnd w:id="16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"Ақ бұлақ БОВ"</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3"/>
          <w:p>
            <w:pPr>
              <w:spacing w:after="20"/>
              <w:ind w:left="20"/>
              <w:jc w:val="both"/>
            </w:pPr>
            <w:r>
              <w:rPr>
                <w:rFonts w:ascii="Times New Roman"/>
                <w:b w:val="false"/>
                <w:i w:val="false"/>
                <w:color w:val="000000"/>
                <w:sz w:val="20"/>
              </w:rPr>
              <w:t>
65</w:t>
            </w:r>
          </w:p>
          <w:bookmarkEnd w:id="16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"Темиртауэлектромонтаж"</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4"/>
          <w:p>
            <w:pPr>
              <w:spacing w:after="20"/>
              <w:ind w:left="20"/>
              <w:jc w:val="both"/>
            </w:pPr>
            <w:r>
              <w:rPr>
                <w:rFonts w:ascii="Times New Roman"/>
                <w:b w:val="false"/>
                <w:i w:val="false"/>
                <w:color w:val="000000"/>
                <w:sz w:val="20"/>
              </w:rPr>
              <w:t>
66</w:t>
            </w:r>
          </w:p>
          <w:bookmarkEnd w:id="16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"Водоканалстрой"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5"/>
          <w:p>
            <w:pPr>
              <w:spacing w:after="20"/>
              <w:ind w:left="20"/>
              <w:jc w:val="both"/>
            </w:pPr>
            <w:r>
              <w:rPr>
                <w:rFonts w:ascii="Times New Roman"/>
                <w:b w:val="false"/>
                <w:i w:val="false"/>
                <w:color w:val="000000"/>
                <w:sz w:val="20"/>
              </w:rPr>
              <w:t>
67</w:t>
            </w:r>
          </w:p>
          <w:bookmarkEnd w:id="16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"Практика-Т"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6"/>
          <w:p>
            <w:pPr>
              <w:spacing w:after="20"/>
              <w:ind w:left="20"/>
              <w:jc w:val="both"/>
            </w:pPr>
            <w:r>
              <w:rPr>
                <w:rFonts w:ascii="Times New Roman"/>
                <w:b w:val="false"/>
                <w:i w:val="false"/>
                <w:color w:val="000000"/>
                <w:sz w:val="20"/>
              </w:rPr>
              <w:t>
68</w:t>
            </w:r>
          </w:p>
          <w:bookmarkEnd w:id="16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казенное предприятие "Станция скорой медицинской помощи города Темиртау" Управления здравоохранения Карагандинской области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7"/>
          <w:p>
            <w:pPr>
              <w:spacing w:after="20"/>
              <w:ind w:left="20"/>
              <w:jc w:val="both"/>
            </w:pPr>
            <w:r>
              <w:rPr>
                <w:rFonts w:ascii="Times New Roman"/>
                <w:b w:val="false"/>
                <w:i w:val="false"/>
                <w:color w:val="000000"/>
                <w:sz w:val="20"/>
              </w:rPr>
              <w:t>
69</w:t>
            </w:r>
          </w:p>
          <w:bookmarkEnd w:id="16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№4 города Темиртау" Управления здравоохранения Карагандинской области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8"/>
          <w:p>
            <w:pPr>
              <w:spacing w:after="20"/>
              <w:ind w:left="20"/>
              <w:jc w:val="both"/>
            </w:pPr>
            <w:r>
              <w:rPr>
                <w:rFonts w:ascii="Times New Roman"/>
                <w:b w:val="false"/>
                <w:i w:val="false"/>
                <w:color w:val="000000"/>
                <w:sz w:val="20"/>
              </w:rPr>
              <w:t>
70</w:t>
            </w:r>
          </w:p>
          <w:bookmarkEnd w:id="16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"Ren-milk"</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9"/>
          <w:p>
            <w:pPr>
              <w:spacing w:after="20"/>
              <w:ind w:left="20"/>
              <w:jc w:val="both"/>
            </w:pPr>
            <w:r>
              <w:rPr>
                <w:rFonts w:ascii="Times New Roman"/>
                <w:b w:val="false"/>
                <w:i w:val="false"/>
                <w:color w:val="000000"/>
                <w:sz w:val="20"/>
              </w:rPr>
              <w:t>
71</w:t>
            </w:r>
          </w:p>
          <w:bookmarkEnd w:id="16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"Карцемент"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70"/>
          <w:p>
            <w:pPr>
              <w:spacing w:after="20"/>
              <w:ind w:left="20"/>
              <w:jc w:val="both"/>
            </w:pPr>
            <w:r>
              <w:rPr>
                <w:rFonts w:ascii="Times New Roman"/>
                <w:b w:val="false"/>
                <w:i w:val="false"/>
                <w:color w:val="000000"/>
                <w:sz w:val="20"/>
              </w:rPr>
              <w:t>
72</w:t>
            </w:r>
          </w:p>
          <w:bookmarkEnd w:id="17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№2 города Темиртау" Управления здравоохранения Карагандинской области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1"/>
          <w:p>
            <w:pPr>
              <w:spacing w:after="20"/>
              <w:ind w:left="20"/>
              <w:jc w:val="both"/>
            </w:pPr>
            <w:r>
              <w:rPr>
                <w:rFonts w:ascii="Times New Roman"/>
                <w:b w:val="false"/>
                <w:i w:val="false"/>
                <w:color w:val="000000"/>
                <w:sz w:val="20"/>
              </w:rPr>
              <w:t>
73</w:t>
            </w:r>
          </w:p>
          <w:bookmarkEnd w:id="17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"Окжетпес-Т"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2"/>
          <w:p>
            <w:pPr>
              <w:spacing w:after="20"/>
              <w:ind w:left="20"/>
              <w:jc w:val="both"/>
            </w:pPr>
            <w:r>
              <w:rPr>
                <w:rFonts w:ascii="Times New Roman"/>
                <w:b w:val="false"/>
                <w:i w:val="false"/>
                <w:color w:val="000000"/>
                <w:sz w:val="20"/>
              </w:rPr>
              <w:t>
74</w:t>
            </w:r>
          </w:p>
          <w:bookmarkEnd w:id="17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"Temirtau associates and ancillaries"</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3"/>
          <w:p>
            <w:pPr>
              <w:spacing w:after="20"/>
              <w:ind w:left="20"/>
              <w:jc w:val="both"/>
            </w:pPr>
            <w:r>
              <w:rPr>
                <w:rFonts w:ascii="Times New Roman"/>
                <w:b w:val="false"/>
                <w:i w:val="false"/>
                <w:color w:val="000000"/>
                <w:sz w:val="20"/>
              </w:rPr>
              <w:t>
75</w:t>
            </w:r>
          </w:p>
          <w:bookmarkEnd w:id="17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"Саэм-Центр"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4"/>
          <w:p>
            <w:pPr>
              <w:spacing w:after="20"/>
              <w:ind w:left="20"/>
              <w:jc w:val="both"/>
            </w:pPr>
            <w:r>
              <w:rPr>
                <w:rFonts w:ascii="Times New Roman"/>
                <w:b w:val="false"/>
                <w:i w:val="false"/>
                <w:color w:val="000000"/>
                <w:sz w:val="20"/>
              </w:rPr>
              <w:t>
76</w:t>
            </w:r>
          </w:p>
          <w:bookmarkEnd w:id="17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"Темиртауский Казмеханомонтаж №2"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5"/>
          <w:p>
            <w:pPr>
              <w:spacing w:after="20"/>
              <w:ind w:left="20"/>
              <w:jc w:val="both"/>
            </w:pPr>
            <w:r>
              <w:rPr>
                <w:rFonts w:ascii="Times New Roman"/>
                <w:b w:val="false"/>
                <w:i w:val="false"/>
                <w:color w:val="000000"/>
                <w:sz w:val="20"/>
              </w:rPr>
              <w:t>
77</w:t>
            </w:r>
          </w:p>
          <w:bookmarkEnd w:id="17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"Nord Пром НС"</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6"/>
          <w:p>
            <w:pPr>
              <w:spacing w:after="20"/>
              <w:ind w:left="20"/>
              <w:jc w:val="both"/>
            </w:pPr>
            <w:r>
              <w:rPr>
                <w:rFonts w:ascii="Times New Roman"/>
                <w:b w:val="false"/>
                <w:i w:val="false"/>
                <w:color w:val="000000"/>
                <w:sz w:val="20"/>
              </w:rPr>
              <w:t>
78</w:t>
            </w:r>
          </w:p>
          <w:bookmarkEnd w:id="17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"Центрпромстрой"</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7"/>
          <w:p>
            <w:pPr>
              <w:spacing w:after="20"/>
              <w:ind w:left="20"/>
              <w:jc w:val="both"/>
            </w:pPr>
            <w:r>
              <w:rPr>
                <w:rFonts w:ascii="Times New Roman"/>
                <w:b w:val="false"/>
                <w:i w:val="false"/>
                <w:color w:val="000000"/>
                <w:sz w:val="20"/>
              </w:rPr>
              <w:t>
79</w:t>
            </w:r>
          </w:p>
          <w:bookmarkEnd w:id="17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"Jib Reccruitment Temirtau"</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8"/>
          <w:p>
            <w:pPr>
              <w:spacing w:after="20"/>
              <w:ind w:left="20"/>
              <w:jc w:val="both"/>
            </w:pPr>
            <w:r>
              <w:rPr>
                <w:rFonts w:ascii="Times New Roman"/>
                <w:b w:val="false"/>
                <w:i w:val="false"/>
                <w:color w:val="000000"/>
                <w:sz w:val="20"/>
              </w:rPr>
              <w:t>
80</w:t>
            </w:r>
          </w:p>
          <w:bookmarkEnd w:id="178"/>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"Техол-Монтаж"</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9"/>
          <w:p>
            <w:pPr>
              <w:spacing w:after="20"/>
              <w:ind w:left="20"/>
              <w:jc w:val="both"/>
            </w:pPr>
            <w:r>
              <w:rPr>
                <w:rFonts w:ascii="Times New Roman"/>
                <w:b w:val="false"/>
                <w:i w:val="false"/>
                <w:color w:val="000000"/>
                <w:sz w:val="20"/>
              </w:rPr>
              <w:t>
81</w:t>
            </w:r>
          </w:p>
          <w:bookmarkEnd w:id="179"/>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№1 города Темиртау" Управления здравоохранения Карагандинской области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80"/>
          <w:p>
            <w:pPr>
              <w:spacing w:after="20"/>
              <w:ind w:left="20"/>
              <w:jc w:val="both"/>
            </w:pPr>
            <w:r>
              <w:rPr>
                <w:rFonts w:ascii="Times New Roman"/>
                <w:b w:val="false"/>
                <w:i w:val="false"/>
                <w:color w:val="000000"/>
                <w:sz w:val="20"/>
              </w:rPr>
              <w:t>
82</w:t>
            </w:r>
          </w:p>
          <w:bookmarkEnd w:id="180"/>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"Cenral Asia Cement"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81"/>
          <w:p>
            <w:pPr>
              <w:spacing w:after="20"/>
              <w:ind w:left="20"/>
              <w:jc w:val="both"/>
            </w:pPr>
            <w:r>
              <w:rPr>
                <w:rFonts w:ascii="Times New Roman"/>
                <w:b w:val="false"/>
                <w:i w:val="false"/>
                <w:color w:val="000000"/>
                <w:sz w:val="20"/>
              </w:rPr>
              <w:t>
83</w:t>
            </w:r>
          </w:p>
          <w:bookmarkEnd w:id="181"/>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"Имсталькон-Темиртау"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2"/>
          <w:p>
            <w:pPr>
              <w:spacing w:after="20"/>
              <w:ind w:left="20"/>
              <w:jc w:val="both"/>
            </w:pPr>
            <w:r>
              <w:rPr>
                <w:rFonts w:ascii="Times New Roman"/>
                <w:b w:val="false"/>
                <w:i w:val="false"/>
                <w:color w:val="000000"/>
                <w:sz w:val="20"/>
              </w:rPr>
              <w:t>
84</w:t>
            </w:r>
          </w:p>
          <w:bookmarkEnd w:id="182"/>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"Управление внутренних дел города Темиртау Департамент внутренних дел Карагандинской области"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3"/>
          <w:p>
            <w:pPr>
              <w:spacing w:after="20"/>
              <w:ind w:left="20"/>
              <w:jc w:val="both"/>
            </w:pPr>
            <w:r>
              <w:rPr>
                <w:rFonts w:ascii="Times New Roman"/>
                <w:b w:val="false"/>
                <w:i w:val="false"/>
                <w:color w:val="000000"/>
                <w:sz w:val="20"/>
              </w:rPr>
              <w:t>
85</w:t>
            </w:r>
          </w:p>
          <w:bookmarkEnd w:id="183"/>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"Центральная больница города Темиртау" Управления здравоохранения Карагандинской области</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4"/>
          <w:p>
            <w:pPr>
              <w:spacing w:after="20"/>
              <w:ind w:left="20"/>
              <w:jc w:val="both"/>
            </w:pPr>
            <w:r>
              <w:rPr>
                <w:rFonts w:ascii="Times New Roman"/>
                <w:b w:val="false"/>
                <w:i w:val="false"/>
                <w:color w:val="000000"/>
                <w:sz w:val="20"/>
              </w:rPr>
              <w:t>
86</w:t>
            </w:r>
          </w:p>
          <w:bookmarkEnd w:id="184"/>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"Темиртауский электрометаллургический комбинат"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5"/>
          <w:p>
            <w:pPr>
              <w:spacing w:after="20"/>
              <w:ind w:left="20"/>
              <w:jc w:val="both"/>
            </w:pPr>
            <w:r>
              <w:rPr>
                <w:rFonts w:ascii="Times New Roman"/>
                <w:b w:val="false"/>
                <w:i w:val="false"/>
                <w:color w:val="000000"/>
                <w:sz w:val="20"/>
              </w:rPr>
              <w:t>
87</w:t>
            </w:r>
          </w:p>
          <w:bookmarkEnd w:id="185"/>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"АрселорМиттал Темиртау"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6"/>
          <w:p>
            <w:pPr>
              <w:spacing w:after="20"/>
              <w:ind w:left="20"/>
              <w:jc w:val="both"/>
            </w:pPr>
            <w:r>
              <w:rPr>
                <w:rFonts w:ascii="Times New Roman"/>
                <w:b w:val="false"/>
                <w:i w:val="false"/>
                <w:color w:val="000000"/>
                <w:sz w:val="20"/>
              </w:rPr>
              <w:t>
88</w:t>
            </w:r>
          </w:p>
          <w:bookmarkEnd w:id="186"/>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"Оркен"</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7"/>
          <w:p>
            <w:pPr>
              <w:spacing w:after="20"/>
              <w:ind w:left="20"/>
              <w:jc w:val="both"/>
            </w:pPr>
            <w:r>
              <w:rPr>
                <w:rFonts w:ascii="Times New Roman"/>
                <w:b w:val="false"/>
                <w:i w:val="false"/>
                <w:color w:val="000000"/>
                <w:sz w:val="20"/>
              </w:rPr>
              <w:t>
89</w:t>
            </w:r>
          </w:p>
          <w:bookmarkEnd w:id="187"/>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"Құрылысмет"</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 города Темиртау</w:t>
            </w:r>
            <w:r>
              <w:br/>
            </w:r>
            <w:r>
              <w:rPr>
                <w:rFonts w:ascii="Times New Roman"/>
                <w:b w:val="false"/>
                <w:i w:val="false"/>
                <w:color w:val="000000"/>
                <w:sz w:val="20"/>
              </w:rPr>
              <w:t>от 30 марта 2017 года</w:t>
            </w:r>
            <w:r>
              <w:br/>
            </w:r>
            <w:r>
              <w:rPr>
                <w:rFonts w:ascii="Times New Roman"/>
                <w:b w:val="false"/>
                <w:i w:val="false"/>
                <w:color w:val="000000"/>
                <w:sz w:val="20"/>
              </w:rPr>
              <w:t>№ 14/1</w:t>
            </w:r>
          </w:p>
        </w:tc>
      </w:tr>
    </w:tbl>
    <w:bookmarkStart w:name="z195" w:id="188"/>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7475"/>
        <w:gridCol w:w="1187"/>
        <w:gridCol w:w="1573"/>
        <w:gridCol w:w="1188"/>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9"/>
          <w:p>
            <w:pPr>
              <w:spacing w:after="20"/>
              <w:ind w:left="20"/>
              <w:jc w:val="both"/>
            </w:pPr>
            <w:r>
              <w:rPr>
                <w:rFonts w:ascii="Times New Roman"/>
                <w:b w:val="false"/>
                <w:i w:val="false"/>
                <w:color w:val="000000"/>
                <w:sz w:val="20"/>
              </w:rPr>
              <w:t>
№</w:t>
            </w:r>
          </w:p>
          <w:bookmarkEnd w:id="18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90"/>
          <w:p>
            <w:pPr>
              <w:spacing w:after="20"/>
              <w:ind w:left="20"/>
              <w:jc w:val="both"/>
            </w:pPr>
            <w:r>
              <w:rPr>
                <w:rFonts w:ascii="Times New Roman"/>
                <w:b w:val="false"/>
                <w:i w:val="false"/>
                <w:color w:val="000000"/>
                <w:sz w:val="20"/>
              </w:rPr>
              <w:t>
1</w:t>
            </w:r>
          </w:p>
          <w:bookmarkEnd w:id="19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"Женская гимназия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1"/>
          <w:p>
            <w:pPr>
              <w:spacing w:after="20"/>
              <w:ind w:left="20"/>
              <w:jc w:val="both"/>
            </w:pPr>
            <w:r>
              <w:rPr>
                <w:rFonts w:ascii="Times New Roman"/>
                <w:b w:val="false"/>
                <w:i w:val="false"/>
                <w:color w:val="000000"/>
                <w:sz w:val="20"/>
              </w:rPr>
              <w:t>
2</w:t>
            </w:r>
          </w:p>
          <w:bookmarkEnd w:id="19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"Областная специальная школа-интернат № 2 для детей с ограниченными возможностями в развитии" Управления образования Карагандинской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2"/>
          <w:p>
            <w:pPr>
              <w:spacing w:after="20"/>
              <w:ind w:left="20"/>
              <w:jc w:val="both"/>
            </w:pPr>
            <w:r>
              <w:rPr>
                <w:rFonts w:ascii="Times New Roman"/>
                <w:b w:val="false"/>
                <w:i w:val="false"/>
                <w:color w:val="000000"/>
                <w:sz w:val="20"/>
              </w:rPr>
              <w:t>
3</w:t>
            </w:r>
          </w:p>
          <w:bookmarkEnd w:id="19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 12 "Алтынай"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3"/>
          <w:p>
            <w:pPr>
              <w:spacing w:after="20"/>
              <w:ind w:left="20"/>
              <w:jc w:val="both"/>
            </w:pPr>
            <w:r>
              <w:rPr>
                <w:rFonts w:ascii="Times New Roman"/>
                <w:b w:val="false"/>
                <w:i w:val="false"/>
                <w:color w:val="000000"/>
                <w:sz w:val="20"/>
              </w:rPr>
              <w:t>
4</w:t>
            </w:r>
          </w:p>
          <w:bookmarkEnd w:id="19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"Гимназия № 1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4"/>
          <w:p>
            <w:pPr>
              <w:spacing w:after="20"/>
              <w:ind w:left="20"/>
              <w:jc w:val="both"/>
            </w:pPr>
            <w:r>
              <w:rPr>
                <w:rFonts w:ascii="Times New Roman"/>
                <w:b w:val="false"/>
                <w:i w:val="false"/>
                <w:color w:val="000000"/>
                <w:sz w:val="20"/>
              </w:rPr>
              <w:t>
5</w:t>
            </w:r>
          </w:p>
          <w:bookmarkEnd w:id="19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24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5"/>
          <w:p>
            <w:pPr>
              <w:spacing w:after="20"/>
              <w:ind w:left="20"/>
              <w:jc w:val="both"/>
            </w:pPr>
            <w:r>
              <w:rPr>
                <w:rFonts w:ascii="Times New Roman"/>
                <w:b w:val="false"/>
                <w:i w:val="false"/>
                <w:color w:val="000000"/>
                <w:sz w:val="20"/>
              </w:rPr>
              <w:t>
6</w:t>
            </w:r>
          </w:p>
          <w:bookmarkEnd w:id="19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"Детский сад № 13 "Кораблик"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6"/>
          <w:p>
            <w:pPr>
              <w:spacing w:after="20"/>
              <w:ind w:left="20"/>
              <w:jc w:val="both"/>
            </w:pPr>
            <w:r>
              <w:rPr>
                <w:rFonts w:ascii="Times New Roman"/>
                <w:b w:val="false"/>
                <w:i w:val="false"/>
                <w:color w:val="000000"/>
                <w:sz w:val="20"/>
              </w:rPr>
              <w:t>
7</w:t>
            </w:r>
          </w:p>
          <w:bookmarkEnd w:id="19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"Детский сад № 11 "Аққу"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7"/>
          <w:p>
            <w:pPr>
              <w:spacing w:after="20"/>
              <w:ind w:left="20"/>
              <w:jc w:val="both"/>
            </w:pPr>
            <w:r>
              <w:rPr>
                <w:rFonts w:ascii="Times New Roman"/>
                <w:b w:val="false"/>
                <w:i w:val="false"/>
                <w:color w:val="000000"/>
                <w:sz w:val="20"/>
              </w:rPr>
              <w:t>
8</w:t>
            </w:r>
          </w:p>
          <w:bookmarkEnd w:id="197"/>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3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8"/>
          <w:p>
            <w:pPr>
              <w:spacing w:after="20"/>
              <w:ind w:left="20"/>
              <w:jc w:val="both"/>
            </w:pPr>
            <w:r>
              <w:rPr>
                <w:rFonts w:ascii="Times New Roman"/>
                <w:b w:val="false"/>
                <w:i w:val="false"/>
                <w:color w:val="000000"/>
                <w:sz w:val="20"/>
              </w:rPr>
              <w:t>
9</w:t>
            </w:r>
          </w:p>
          <w:bookmarkEnd w:id="19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6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9"/>
          <w:p>
            <w:pPr>
              <w:spacing w:after="20"/>
              <w:ind w:left="20"/>
              <w:jc w:val="both"/>
            </w:pPr>
            <w:r>
              <w:rPr>
                <w:rFonts w:ascii="Times New Roman"/>
                <w:b w:val="false"/>
                <w:i w:val="false"/>
                <w:color w:val="000000"/>
                <w:sz w:val="20"/>
              </w:rPr>
              <w:t>
10</w:t>
            </w:r>
          </w:p>
          <w:bookmarkEnd w:id="19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 5 "Сәуле"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200"/>
          <w:p>
            <w:pPr>
              <w:spacing w:after="20"/>
              <w:ind w:left="20"/>
              <w:jc w:val="both"/>
            </w:pPr>
            <w:r>
              <w:rPr>
                <w:rFonts w:ascii="Times New Roman"/>
                <w:b w:val="false"/>
                <w:i w:val="false"/>
                <w:color w:val="000000"/>
                <w:sz w:val="20"/>
              </w:rPr>
              <w:t>
11</w:t>
            </w:r>
          </w:p>
          <w:bookmarkEnd w:id="20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"Kаz Management &amp; Services"</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1"/>
          <w:p>
            <w:pPr>
              <w:spacing w:after="20"/>
              <w:ind w:left="20"/>
              <w:jc w:val="both"/>
            </w:pPr>
            <w:r>
              <w:rPr>
                <w:rFonts w:ascii="Times New Roman"/>
                <w:b w:val="false"/>
                <w:i w:val="false"/>
                <w:color w:val="000000"/>
                <w:sz w:val="20"/>
              </w:rPr>
              <w:t>
12</w:t>
            </w:r>
          </w:p>
          <w:bookmarkEnd w:id="20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"Детский сад № 21 "Самал"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2"/>
          <w:p>
            <w:pPr>
              <w:spacing w:after="20"/>
              <w:ind w:left="20"/>
              <w:jc w:val="both"/>
            </w:pPr>
            <w:r>
              <w:rPr>
                <w:rFonts w:ascii="Times New Roman"/>
                <w:b w:val="false"/>
                <w:i w:val="false"/>
                <w:color w:val="000000"/>
                <w:sz w:val="20"/>
              </w:rPr>
              <w:t>
13</w:t>
            </w:r>
          </w:p>
          <w:bookmarkEnd w:id="20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 7 "Қуаныш"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3"/>
          <w:p>
            <w:pPr>
              <w:spacing w:after="20"/>
              <w:ind w:left="20"/>
              <w:jc w:val="both"/>
            </w:pPr>
            <w:r>
              <w:rPr>
                <w:rFonts w:ascii="Times New Roman"/>
                <w:b w:val="false"/>
                <w:i w:val="false"/>
                <w:color w:val="000000"/>
                <w:sz w:val="20"/>
              </w:rPr>
              <w:t>
14</w:t>
            </w:r>
          </w:p>
          <w:bookmarkEnd w:id="20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"Детский сад № 8 "Гүлдер"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4"/>
          <w:p>
            <w:pPr>
              <w:spacing w:after="20"/>
              <w:ind w:left="20"/>
              <w:jc w:val="both"/>
            </w:pPr>
            <w:r>
              <w:rPr>
                <w:rFonts w:ascii="Times New Roman"/>
                <w:b w:val="false"/>
                <w:i w:val="false"/>
                <w:color w:val="000000"/>
                <w:sz w:val="20"/>
              </w:rPr>
              <w:t>
15</w:t>
            </w:r>
          </w:p>
          <w:bookmarkEnd w:id="20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 2 "Жұлдыз"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5"/>
          <w:p>
            <w:pPr>
              <w:spacing w:after="20"/>
              <w:ind w:left="20"/>
              <w:jc w:val="both"/>
            </w:pPr>
            <w:r>
              <w:rPr>
                <w:rFonts w:ascii="Times New Roman"/>
                <w:b w:val="false"/>
                <w:i w:val="false"/>
                <w:color w:val="000000"/>
                <w:sz w:val="20"/>
              </w:rPr>
              <w:t>
16</w:t>
            </w:r>
          </w:p>
          <w:bookmarkEnd w:id="20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 16 "Таңшолпан"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6"/>
          <w:p>
            <w:pPr>
              <w:spacing w:after="20"/>
              <w:ind w:left="20"/>
              <w:jc w:val="both"/>
            </w:pPr>
            <w:r>
              <w:rPr>
                <w:rFonts w:ascii="Times New Roman"/>
                <w:b w:val="false"/>
                <w:i w:val="false"/>
                <w:color w:val="000000"/>
                <w:sz w:val="20"/>
              </w:rPr>
              <w:t>
17</w:t>
            </w:r>
          </w:p>
          <w:bookmarkEnd w:id="20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 10 "Волшебный замок"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7"/>
          <w:p>
            <w:pPr>
              <w:spacing w:after="20"/>
              <w:ind w:left="20"/>
              <w:jc w:val="both"/>
            </w:pPr>
            <w:r>
              <w:rPr>
                <w:rFonts w:ascii="Times New Roman"/>
                <w:b w:val="false"/>
                <w:i w:val="false"/>
                <w:color w:val="000000"/>
                <w:sz w:val="20"/>
              </w:rPr>
              <w:t>
18</w:t>
            </w:r>
          </w:p>
          <w:bookmarkEnd w:id="207"/>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32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8"/>
          <w:p>
            <w:pPr>
              <w:spacing w:after="20"/>
              <w:ind w:left="20"/>
              <w:jc w:val="both"/>
            </w:pPr>
            <w:r>
              <w:rPr>
                <w:rFonts w:ascii="Times New Roman"/>
                <w:b w:val="false"/>
                <w:i w:val="false"/>
                <w:color w:val="000000"/>
                <w:sz w:val="20"/>
              </w:rPr>
              <w:t>
19</w:t>
            </w:r>
          </w:p>
          <w:bookmarkEnd w:id="20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"Казахская школа-гимназия № 15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9"/>
          <w:p>
            <w:pPr>
              <w:spacing w:after="20"/>
              <w:ind w:left="20"/>
              <w:jc w:val="both"/>
            </w:pPr>
            <w:r>
              <w:rPr>
                <w:rFonts w:ascii="Times New Roman"/>
                <w:b w:val="false"/>
                <w:i w:val="false"/>
                <w:color w:val="000000"/>
                <w:sz w:val="20"/>
              </w:rPr>
              <w:t>
20</w:t>
            </w:r>
          </w:p>
          <w:bookmarkEnd w:id="20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"Темиртауский технический колледж"</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10"/>
          <w:p>
            <w:pPr>
              <w:spacing w:after="20"/>
              <w:ind w:left="20"/>
              <w:jc w:val="both"/>
            </w:pPr>
            <w:r>
              <w:rPr>
                <w:rFonts w:ascii="Times New Roman"/>
                <w:b w:val="false"/>
                <w:i w:val="false"/>
                <w:color w:val="000000"/>
                <w:sz w:val="20"/>
              </w:rPr>
              <w:t>
21</w:t>
            </w:r>
          </w:p>
          <w:bookmarkEnd w:id="21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"Детский сад № 6 "Ұяша"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1"/>
          <w:p>
            <w:pPr>
              <w:spacing w:after="20"/>
              <w:ind w:left="20"/>
              <w:jc w:val="both"/>
            </w:pPr>
            <w:r>
              <w:rPr>
                <w:rFonts w:ascii="Times New Roman"/>
                <w:b w:val="false"/>
                <w:i w:val="false"/>
                <w:color w:val="000000"/>
                <w:sz w:val="20"/>
              </w:rPr>
              <w:t>
22</w:t>
            </w:r>
          </w:p>
          <w:bookmarkEnd w:id="21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"Войсковая часть 55524"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2"/>
          <w:p>
            <w:pPr>
              <w:spacing w:after="20"/>
              <w:ind w:left="20"/>
              <w:jc w:val="both"/>
            </w:pPr>
            <w:r>
              <w:rPr>
                <w:rFonts w:ascii="Times New Roman"/>
                <w:b w:val="false"/>
                <w:i w:val="false"/>
                <w:color w:val="000000"/>
                <w:sz w:val="20"/>
              </w:rPr>
              <w:t>
23</w:t>
            </w:r>
          </w:p>
          <w:bookmarkEnd w:id="21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"Темиртауское хозяйство по охране лесов и животного мира"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3"/>
          <w:p>
            <w:pPr>
              <w:spacing w:after="20"/>
              <w:ind w:left="20"/>
              <w:jc w:val="both"/>
            </w:pPr>
            <w:r>
              <w:rPr>
                <w:rFonts w:ascii="Times New Roman"/>
                <w:b w:val="false"/>
                <w:i w:val="false"/>
                <w:color w:val="000000"/>
                <w:sz w:val="20"/>
              </w:rPr>
              <w:t>
24</w:t>
            </w:r>
          </w:p>
          <w:bookmarkEnd w:id="21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29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4"/>
          <w:p>
            <w:pPr>
              <w:spacing w:after="20"/>
              <w:ind w:left="20"/>
              <w:jc w:val="both"/>
            </w:pPr>
            <w:r>
              <w:rPr>
                <w:rFonts w:ascii="Times New Roman"/>
                <w:b w:val="false"/>
                <w:i w:val="false"/>
                <w:color w:val="000000"/>
                <w:sz w:val="20"/>
              </w:rPr>
              <w:t>
25</w:t>
            </w:r>
          </w:p>
          <w:bookmarkEnd w:id="21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жилищно-коммунального хозяйства, пассажирского транспорта, автомобильных дорог, строительства и жилищной инспекции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5"/>
          <w:p>
            <w:pPr>
              <w:spacing w:after="20"/>
              <w:ind w:left="20"/>
              <w:jc w:val="both"/>
            </w:pPr>
            <w:r>
              <w:rPr>
                <w:rFonts w:ascii="Times New Roman"/>
                <w:b w:val="false"/>
                <w:i w:val="false"/>
                <w:color w:val="000000"/>
                <w:sz w:val="20"/>
              </w:rPr>
              <w:t>
26</w:t>
            </w:r>
          </w:p>
          <w:bookmarkEnd w:id="21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31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6"/>
          <w:p>
            <w:pPr>
              <w:spacing w:after="20"/>
              <w:ind w:left="20"/>
              <w:jc w:val="both"/>
            </w:pPr>
            <w:r>
              <w:rPr>
                <w:rFonts w:ascii="Times New Roman"/>
                <w:b w:val="false"/>
                <w:i w:val="false"/>
                <w:color w:val="000000"/>
                <w:sz w:val="20"/>
              </w:rPr>
              <w:t>
27</w:t>
            </w:r>
          </w:p>
          <w:bookmarkEnd w:id="21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"Детский сад № 18 "Балдырған"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7"/>
          <w:p>
            <w:pPr>
              <w:spacing w:after="20"/>
              <w:ind w:left="20"/>
              <w:jc w:val="both"/>
            </w:pPr>
            <w:r>
              <w:rPr>
                <w:rFonts w:ascii="Times New Roman"/>
                <w:b w:val="false"/>
                <w:i w:val="false"/>
                <w:color w:val="000000"/>
                <w:sz w:val="20"/>
              </w:rPr>
              <w:t>
28</w:t>
            </w:r>
          </w:p>
          <w:bookmarkEnd w:id="217"/>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 14 "Қарлығаш"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8"/>
          <w:p>
            <w:pPr>
              <w:spacing w:after="20"/>
              <w:ind w:left="20"/>
              <w:jc w:val="both"/>
            </w:pPr>
            <w:r>
              <w:rPr>
                <w:rFonts w:ascii="Times New Roman"/>
                <w:b w:val="false"/>
                <w:i w:val="false"/>
                <w:color w:val="000000"/>
                <w:sz w:val="20"/>
              </w:rPr>
              <w:t>
29</w:t>
            </w:r>
          </w:p>
          <w:bookmarkEnd w:id="21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 – лицей № 20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9"/>
          <w:p>
            <w:pPr>
              <w:spacing w:after="20"/>
              <w:ind w:left="20"/>
              <w:jc w:val="both"/>
            </w:pPr>
            <w:r>
              <w:rPr>
                <w:rFonts w:ascii="Times New Roman"/>
                <w:b w:val="false"/>
                <w:i w:val="false"/>
                <w:color w:val="000000"/>
                <w:sz w:val="20"/>
              </w:rPr>
              <w:t>
30</w:t>
            </w:r>
          </w:p>
          <w:bookmarkEnd w:id="21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"Темиртауский индустриально-технологический колледж"</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20"/>
          <w:p>
            <w:pPr>
              <w:spacing w:after="20"/>
              <w:ind w:left="20"/>
              <w:jc w:val="both"/>
            </w:pPr>
            <w:r>
              <w:rPr>
                <w:rFonts w:ascii="Times New Roman"/>
                <w:b w:val="false"/>
                <w:i w:val="false"/>
                <w:color w:val="000000"/>
                <w:sz w:val="20"/>
              </w:rPr>
              <w:t>
31</w:t>
            </w:r>
          </w:p>
          <w:bookmarkEnd w:id="22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"Гастроном №40"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1"/>
          <w:p>
            <w:pPr>
              <w:spacing w:after="20"/>
              <w:ind w:left="20"/>
              <w:jc w:val="both"/>
            </w:pPr>
            <w:r>
              <w:rPr>
                <w:rFonts w:ascii="Times New Roman"/>
                <w:b w:val="false"/>
                <w:i w:val="false"/>
                <w:color w:val="000000"/>
                <w:sz w:val="20"/>
              </w:rPr>
              <w:t>
32</w:t>
            </w:r>
          </w:p>
          <w:bookmarkEnd w:id="22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"Фолти"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2"/>
          <w:p>
            <w:pPr>
              <w:spacing w:after="20"/>
              <w:ind w:left="20"/>
              <w:jc w:val="both"/>
            </w:pPr>
            <w:r>
              <w:rPr>
                <w:rFonts w:ascii="Times New Roman"/>
                <w:b w:val="false"/>
                <w:i w:val="false"/>
                <w:color w:val="000000"/>
                <w:sz w:val="20"/>
              </w:rPr>
              <w:t>
33</w:t>
            </w:r>
          </w:p>
          <w:bookmarkEnd w:id="22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"Максимус-К7"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3"/>
          <w:p>
            <w:pPr>
              <w:spacing w:after="20"/>
              <w:ind w:left="20"/>
              <w:jc w:val="both"/>
            </w:pPr>
            <w:r>
              <w:rPr>
                <w:rFonts w:ascii="Times New Roman"/>
                <w:b w:val="false"/>
                <w:i w:val="false"/>
                <w:color w:val="000000"/>
                <w:sz w:val="20"/>
              </w:rPr>
              <w:t>
34</w:t>
            </w:r>
          </w:p>
          <w:bookmarkEnd w:id="22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"Темитауский колледж торговли и питания"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4"/>
          <w:p>
            <w:pPr>
              <w:spacing w:after="20"/>
              <w:ind w:left="20"/>
              <w:jc w:val="both"/>
            </w:pPr>
            <w:r>
              <w:rPr>
                <w:rFonts w:ascii="Times New Roman"/>
                <w:b w:val="false"/>
                <w:i w:val="false"/>
                <w:color w:val="000000"/>
                <w:sz w:val="20"/>
              </w:rPr>
              <w:t>
35</w:t>
            </w:r>
          </w:p>
          <w:bookmarkEnd w:id="22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"Стальной профиль Казахстана"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5"/>
          <w:p>
            <w:pPr>
              <w:spacing w:after="20"/>
              <w:ind w:left="20"/>
              <w:jc w:val="both"/>
            </w:pPr>
            <w:r>
              <w:rPr>
                <w:rFonts w:ascii="Times New Roman"/>
                <w:b w:val="false"/>
                <w:i w:val="false"/>
                <w:color w:val="000000"/>
                <w:sz w:val="20"/>
              </w:rPr>
              <w:t>
36</w:t>
            </w:r>
          </w:p>
          <w:bookmarkEnd w:id="22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"Ast etalon crown"</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6"/>
          <w:p>
            <w:pPr>
              <w:spacing w:after="20"/>
              <w:ind w:left="20"/>
              <w:jc w:val="both"/>
            </w:pPr>
            <w:r>
              <w:rPr>
                <w:rFonts w:ascii="Times New Roman"/>
                <w:b w:val="false"/>
                <w:i w:val="false"/>
                <w:color w:val="000000"/>
                <w:sz w:val="20"/>
              </w:rPr>
              <w:t>
37</w:t>
            </w:r>
          </w:p>
          <w:bookmarkEnd w:id="22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"Аскентжол"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7"/>
          <w:p>
            <w:pPr>
              <w:spacing w:after="20"/>
              <w:ind w:left="20"/>
              <w:jc w:val="both"/>
            </w:pPr>
            <w:r>
              <w:rPr>
                <w:rFonts w:ascii="Times New Roman"/>
                <w:b w:val="false"/>
                <w:i w:val="false"/>
                <w:color w:val="000000"/>
                <w:sz w:val="20"/>
              </w:rPr>
              <w:t>
38</w:t>
            </w:r>
          </w:p>
          <w:bookmarkEnd w:id="227"/>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1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8"/>
          <w:p>
            <w:pPr>
              <w:spacing w:after="20"/>
              <w:ind w:left="20"/>
              <w:jc w:val="both"/>
            </w:pPr>
            <w:r>
              <w:rPr>
                <w:rFonts w:ascii="Times New Roman"/>
                <w:b w:val="false"/>
                <w:i w:val="false"/>
                <w:color w:val="000000"/>
                <w:sz w:val="20"/>
              </w:rPr>
              <w:t>
39</w:t>
            </w:r>
          </w:p>
          <w:bookmarkEnd w:id="22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"Коксохимтепломонтаж"</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9"/>
          <w:p>
            <w:pPr>
              <w:spacing w:after="20"/>
              <w:ind w:left="20"/>
              <w:jc w:val="both"/>
            </w:pPr>
            <w:r>
              <w:rPr>
                <w:rFonts w:ascii="Times New Roman"/>
                <w:b w:val="false"/>
                <w:i w:val="false"/>
                <w:color w:val="000000"/>
                <w:sz w:val="20"/>
              </w:rPr>
              <w:t>
40</w:t>
            </w:r>
          </w:p>
          <w:bookmarkEnd w:id="22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 4 "Дельфинчик"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30"/>
          <w:p>
            <w:pPr>
              <w:spacing w:after="20"/>
              <w:ind w:left="20"/>
              <w:jc w:val="both"/>
            </w:pPr>
            <w:r>
              <w:rPr>
                <w:rFonts w:ascii="Times New Roman"/>
                <w:b w:val="false"/>
                <w:i w:val="false"/>
                <w:color w:val="000000"/>
                <w:sz w:val="20"/>
              </w:rPr>
              <w:t>
41</w:t>
            </w:r>
          </w:p>
          <w:bookmarkEnd w:id="23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12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1"/>
          <w:p>
            <w:pPr>
              <w:spacing w:after="20"/>
              <w:ind w:left="20"/>
              <w:jc w:val="both"/>
            </w:pPr>
            <w:r>
              <w:rPr>
                <w:rFonts w:ascii="Times New Roman"/>
                <w:b w:val="false"/>
                <w:i w:val="false"/>
                <w:color w:val="000000"/>
                <w:sz w:val="20"/>
              </w:rPr>
              <w:t>
42</w:t>
            </w:r>
          </w:p>
          <w:bookmarkEnd w:id="23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учреждение "Темиртауский медицинский колледж"</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2"/>
          <w:p>
            <w:pPr>
              <w:spacing w:after="20"/>
              <w:ind w:left="20"/>
              <w:jc w:val="both"/>
            </w:pPr>
            <w:r>
              <w:rPr>
                <w:rFonts w:ascii="Times New Roman"/>
                <w:b w:val="false"/>
                <w:i w:val="false"/>
                <w:color w:val="000000"/>
                <w:sz w:val="20"/>
              </w:rPr>
              <w:t>
43</w:t>
            </w:r>
          </w:p>
          <w:bookmarkEnd w:id="23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"Technodom Operator" в городе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3"/>
          <w:p>
            <w:pPr>
              <w:spacing w:after="20"/>
              <w:ind w:left="20"/>
              <w:jc w:val="both"/>
            </w:pPr>
            <w:r>
              <w:rPr>
                <w:rFonts w:ascii="Times New Roman"/>
                <w:b w:val="false"/>
                <w:i w:val="false"/>
                <w:color w:val="000000"/>
                <w:sz w:val="20"/>
              </w:rPr>
              <w:t>
44</w:t>
            </w:r>
          </w:p>
          <w:bookmarkEnd w:id="23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 СИТИ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4"/>
          <w:p>
            <w:pPr>
              <w:spacing w:after="20"/>
              <w:ind w:left="20"/>
              <w:jc w:val="both"/>
            </w:pPr>
            <w:r>
              <w:rPr>
                <w:rFonts w:ascii="Times New Roman"/>
                <w:b w:val="false"/>
                <w:i w:val="false"/>
                <w:color w:val="000000"/>
                <w:sz w:val="20"/>
              </w:rPr>
              <w:t>
45</w:t>
            </w:r>
          </w:p>
          <w:bookmarkEnd w:id="23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"Специализированная детско-юношеская школа олимпийского резерва по гребному спорту города Темиртау" Управления физической культуры и спорта Карагандинской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5"/>
          <w:p>
            <w:pPr>
              <w:spacing w:after="20"/>
              <w:ind w:left="20"/>
              <w:jc w:val="both"/>
            </w:pPr>
            <w:r>
              <w:rPr>
                <w:rFonts w:ascii="Times New Roman"/>
                <w:b w:val="false"/>
                <w:i w:val="false"/>
                <w:color w:val="000000"/>
                <w:sz w:val="20"/>
              </w:rPr>
              <w:t>
46</w:t>
            </w:r>
          </w:p>
          <w:bookmarkEnd w:id="23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"СТЭКА"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6"/>
          <w:p>
            <w:pPr>
              <w:spacing w:after="20"/>
              <w:ind w:left="20"/>
              <w:jc w:val="both"/>
            </w:pPr>
            <w:r>
              <w:rPr>
                <w:rFonts w:ascii="Times New Roman"/>
                <w:b w:val="false"/>
                <w:i w:val="false"/>
                <w:color w:val="000000"/>
                <w:sz w:val="20"/>
              </w:rPr>
              <w:t>
47</w:t>
            </w:r>
          </w:p>
          <w:bookmarkEnd w:id="23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 АВТО"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7"/>
          <w:p>
            <w:pPr>
              <w:spacing w:after="20"/>
              <w:ind w:left="20"/>
              <w:jc w:val="both"/>
            </w:pPr>
            <w:r>
              <w:rPr>
                <w:rFonts w:ascii="Times New Roman"/>
                <w:b w:val="false"/>
                <w:i w:val="false"/>
                <w:color w:val="000000"/>
                <w:sz w:val="20"/>
              </w:rPr>
              <w:t>
48</w:t>
            </w:r>
          </w:p>
          <w:bookmarkEnd w:id="237"/>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"МФ Универсал"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8"/>
          <w:p>
            <w:pPr>
              <w:spacing w:after="20"/>
              <w:ind w:left="20"/>
              <w:jc w:val="both"/>
            </w:pPr>
            <w:r>
              <w:rPr>
                <w:rFonts w:ascii="Times New Roman"/>
                <w:b w:val="false"/>
                <w:i w:val="false"/>
                <w:color w:val="000000"/>
                <w:sz w:val="20"/>
              </w:rPr>
              <w:t>
49</w:t>
            </w:r>
          </w:p>
          <w:bookmarkEnd w:id="23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"ТТК"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9"/>
          <w:p>
            <w:pPr>
              <w:spacing w:after="20"/>
              <w:ind w:left="20"/>
              <w:jc w:val="both"/>
            </w:pPr>
            <w:r>
              <w:rPr>
                <w:rFonts w:ascii="Times New Roman"/>
                <w:b w:val="false"/>
                <w:i w:val="false"/>
                <w:color w:val="000000"/>
                <w:sz w:val="20"/>
              </w:rPr>
              <w:t>
50</w:t>
            </w:r>
          </w:p>
          <w:bookmarkEnd w:id="23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23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40"/>
          <w:p>
            <w:pPr>
              <w:spacing w:after="20"/>
              <w:ind w:left="20"/>
              <w:jc w:val="both"/>
            </w:pPr>
            <w:r>
              <w:rPr>
                <w:rFonts w:ascii="Times New Roman"/>
                <w:b w:val="false"/>
                <w:i w:val="false"/>
                <w:color w:val="000000"/>
                <w:sz w:val="20"/>
              </w:rPr>
              <w:t>
51</w:t>
            </w:r>
          </w:p>
          <w:bookmarkEnd w:id="24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8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1"/>
          <w:p>
            <w:pPr>
              <w:spacing w:after="20"/>
              <w:ind w:left="20"/>
              <w:jc w:val="both"/>
            </w:pPr>
            <w:r>
              <w:rPr>
                <w:rFonts w:ascii="Times New Roman"/>
                <w:b w:val="false"/>
                <w:i w:val="false"/>
                <w:color w:val="000000"/>
                <w:sz w:val="20"/>
              </w:rPr>
              <w:t>
52</w:t>
            </w:r>
          </w:p>
          <w:bookmarkEnd w:id="24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"ВДН-АВТО"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2"/>
          <w:p>
            <w:pPr>
              <w:spacing w:after="20"/>
              <w:ind w:left="20"/>
              <w:jc w:val="both"/>
            </w:pPr>
            <w:r>
              <w:rPr>
                <w:rFonts w:ascii="Times New Roman"/>
                <w:b w:val="false"/>
                <w:i w:val="false"/>
                <w:color w:val="000000"/>
                <w:sz w:val="20"/>
              </w:rPr>
              <w:t>
53</w:t>
            </w:r>
          </w:p>
          <w:bookmarkEnd w:id="24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"Темиртауский завод Казмеханомонтаж"</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3"/>
          <w:p>
            <w:pPr>
              <w:spacing w:after="20"/>
              <w:ind w:left="20"/>
              <w:jc w:val="both"/>
            </w:pPr>
            <w:r>
              <w:rPr>
                <w:rFonts w:ascii="Times New Roman"/>
                <w:b w:val="false"/>
                <w:i w:val="false"/>
                <w:color w:val="000000"/>
                <w:sz w:val="20"/>
              </w:rPr>
              <w:t>
54</w:t>
            </w:r>
          </w:p>
          <w:bookmarkEnd w:id="24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"Stynergy" в городе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4"/>
          <w:p>
            <w:pPr>
              <w:spacing w:after="20"/>
              <w:ind w:left="20"/>
              <w:jc w:val="both"/>
            </w:pPr>
            <w:r>
              <w:rPr>
                <w:rFonts w:ascii="Times New Roman"/>
                <w:b w:val="false"/>
                <w:i w:val="false"/>
                <w:color w:val="000000"/>
                <w:sz w:val="20"/>
              </w:rPr>
              <w:t>
55</w:t>
            </w:r>
          </w:p>
          <w:bookmarkEnd w:id="24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"Темирстройиндустрия"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5"/>
          <w:p>
            <w:pPr>
              <w:spacing w:after="20"/>
              <w:ind w:left="20"/>
              <w:jc w:val="both"/>
            </w:pPr>
            <w:r>
              <w:rPr>
                <w:rFonts w:ascii="Times New Roman"/>
                <w:b w:val="false"/>
                <w:i w:val="false"/>
                <w:color w:val="000000"/>
                <w:sz w:val="20"/>
              </w:rPr>
              <w:t>
56</w:t>
            </w:r>
          </w:p>
          <w:bookmarkEnd w:id="24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 адаптации несовершеннолетних" Управления образования Карагандинской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6"/>
          <w:p>
            <w:pPr>
              <w:spacing w:after="20"/>
              <w:ind w:left="20"/>
              <w:jc w:val="both"/>
            </w:pPr>
            <w:r>
              <w:rPr>
                <w:rFonts w:ascii="Times New Roman"/>
                <w:b w:val="false"/>
                <w:i w:val="false"/>
                <w:color w:val="000000"/>
                <w:sz w:val="20"/>
              </w:rPr>
              <w:t>
57</w:t>
            </w:r>
          </w:p>
          <w:bookmarkEnd w:id="24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"Кокс"</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7"/>
          <w:p>
            <w:pPr>
              <w:spacing w:after="20"/>
              <w:ind w:left="20"/>
              <w:jc w:val="both"/>
            </w:pPr>
            <w:r>
              <w:rPr>
                <w:rFonts w:ascii="Times New Roman"/>
                <w:b w:val="false"/>
                <w:i w:val="false"/>
                <w:color w:val="000000"/>
                <w:sz w:val="20"/>
              </w:rPr>
              <w:t>
58</w:t>
            </w:r>
          </w:p>
          <w:bookmarkEnd w:id="247"/>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"Синтез Инжу"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8"/>
          <w:p>
            <w:pPr>
              <w:spacing w:after="20"/>
              <w:ind w:left="20"/>
              <w:jc w:val="both"/>
            </w:pPr>
            <w:r>
              <w:rPr>
                <w:rFonts w:ascii="Times New Roman"/>
                <w:b w:val="false"/>
                <w:i w:val="false"/>
                <w:color w:val="000000"/>
                <w:sz w:val="20"/>
              </w:rPr>
              <w:t>
59</w:t>
            </w:r>
          </w:p>
          <w:bookmarkEnd w:id="24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"Управление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9"/>
          <w:p>
            <w:pPr>
              <w:spacing w:after="20"/>
              <w:ind w:left="20"/>
              <w:jc w:val="both"/>
            </w:pPr>
            <w:r>
              <w:rPr>
                <w:rFonts w:ascii="Times New Roman"/>
                <w:b w:val="false"/>
                <w:i w:val="false"/>
                <w:color w:val="000000"/>
                <w:sz w:val="20"/>
              </w:rPr>
              <w:t>
60</w:t>
            </w:r>
          </w:p>
          <w:bookmarkEnd w:id="24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"Первый Темиртауский классический лицей"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50"/>
          <w:p>
            <w:pPr>
              <w:spacing w:after="20"/>
              <w:ind w:left="20"/>
              <w:jc w:val="both"/>
            </w:pPr>
            <w:r>
              <w:rPr>
                <w:rFonts w:ascii="Times New Roman"/>
                <w:b w:val="false"/>
                <w:i w:val="false"/>
                <w:color w:val="000000"/>
                <w:sz w:val="20"/>
              </w:rPr>
              <w:t>
61</w:t>
            </w:r>
          </w:p>
          <w:bookmarkEnd w:id="25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"Трек"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1"/>
          <w:p>
            <w:pPr>
              <w:spacing w:after="20"/>
              <w:ind w:left="20"/>
              <w:jc w:val="both"/>
            </w:pPr>
            <w:r>
              <w:rPr>
                <w:rFonts w:ascii="Times New Roman"/>
                <w:b w:val="false"/>
                <w:i w:val="false"/>
                <w:color w:val="000000"/>
                <w:sz w:val="20"/>
              </w:rPr>
              <w:t>
62</w:t>
            </w:r>
          </w:p>
          <w:bookmarkEnd w:id="25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"Леспромтара"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2"/>
          <w:p>
            <w:pPr>
              <w:spacing w:after="20"/>
              <w:ind w:left="20"/>
              <w:jc w:val="both"/>
            </w:pPr>
            <w:r>
              <w:rPr>
                <w:rFonts w:ascii="Times New Roman"/>
                <w:b w:val="false"/>
                <w:i w:val="false"/>
                <w:color w:val="000000"/>
                <w:sz w:val="20"/>
              </w:rPr>
              <w:t>
63</w:t>
            </w:r>
          </w:p>
          <w:bookmarkEnd w:id="25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"Темиртауский театр для детей и юношества" управления культуры, архивов и документации Карагандинской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3"/>
          <w:p>
            <w:pPr>
              <w:spacing w:after="20"/>
              <w:ind w:left="20"/>
              <w:jc w:val="both"/>
            </w:pPr>
            <w:r>
              <w:rPr>
                <w:rFonts w:ascii="Times New Roman"/>
                <w:b w:val="false"/>
                <w:i w:val="false"/>
                <w:color w:val="000000"/>
                <w:sz w:val="20"/>
              </w:rPr>
              <w:t>
64</w:t>
            </w:r>
          </w:p>
          <w:bookmarkEnd w:id="25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"Хилари ассетс в Казахстане"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4"/>
          <w:p>
            <w:pPr>
              <w:spacing w:after="20"/>
              <w:ind w:left="20"/>
              <w:jc w:val="both"/>
            </w:pPr>
            <w:r>
              <w:rPr>
                <w:rFonts w:ascii="Times New Roman"/>
                <w:b w:val="false"/>
                <w:i w:val="false"/>
                <w:color w:val="000000"/>
                <w:sz w:val="20"/>
              </w:rPr>
              <w:t>
65</w:t>
            </w:r>
          </w:p>
          <w:bookmarkEnd w:id="25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"Gazoil"</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5"/>
          <w:p>
            <w:pPr>
              <w:spacing w:after="20"/>
              <w:ind w:left="20"/>
              <w:jc w:val="both"/>
            </w:pPr>
            <w:r>
              <w:rPr>
                <w:rFonts w:ascii="Times New Roman"/>
                <w:b w:val="false"/>
                <w:i w:val="false"/>
                <w:color w:val="000000"/>
                <w:sz w:val="20"/>
              </w:rPr>
              <w:t>
66</w:t>
            </w:r>
          </w:p>
          <w:bookmarkEnd w:id="25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11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6"/>
          <w:p>
            <w:pPr>
              <w:spacing w:after="20"/>
              <w:ind w:left="20"/>
              <w:jc w:val="both"/>
            </w:pPr>
            <w:r>
              <w:rPr>
                <w:rFonts w:ascii="Times New Roman"/>
                <w:b w:val="false"/>
                <w:i w:val="false"/>
                <w:color w:val="000000"/>
                <w:sz w:val="20"/>
              </w:rPr>
              <w:t>
67</w:t>
            </w:r>
          </w:p>
          <w:bookmarkEnd w:id="25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"Мицар 73"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7"/>
          <w:p>
            <w:pPr>
              <w:spacing w:after="20"/>
              <w:ind w:left="20"/>
              <w:jc w:val="both"/>
            </w:pPr>
            <w:r>
              <w:rPr>
                <w:rFonts w:ascii="Times New Roman"/>
                <w:b w:val="false"/>
                <w:i w:val="false"/>
                <w:color w:val="000000"/>
                <w:sz w:val="20"/>
              </w:rPr>
              <w:t>
68</w:t>
            </w:r>
          </w:p>
          <w:bookmarkEnd w:id="257"/>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учреждение "Гимназия имени Тохтара Аубакирова"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8"/>
          <w:p>
            <w:pPr>
              <w:spacing w:after="20"/>
              <w:ind w:left="20"/>
              <w:jc w:val="both"/>
            </w:pPr>
            <w:r>
              <w:rPr>
                <w:rFonts w:ascii="Times New Roman"/>
                <w:b w:val="false"/>
                <w:i w:val="false"/>
                <w:color w:val="000000"/>
                <w:sz w:val="20"/>
              </w:rPr>
              <w:t>
69</w:t>
            </w:r>
          </w:p>
          <w:bookmarkEnd w:id="25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7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9"/>
          <w:p>
            <w:pPr>
              <w:spacing w:after="20"/>
              <w:ind w:left="20"/>
              <w:jc w:val="both"/>
            </w:pPr>
            <w:r>
              <w:rPr>
                <w:rFonts w:ascii="Times New Roman"/>
                <w:b w:val="false"/>
                <w:i w:val="false"/>
                <w:color w:val="000000"/>
                <w:sz w:val="20"/>
              </w:rPr>
              <w:t>
70</w:t>
            </w:r>
          </w:p>
          <w:bookmarkEnd w:id="25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"Казахская средняя школа № 5 имени Габидена Мустафина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60"/>
          <w:p>
            <w:pPr>
              <w:spacing w:after="20"/>
              <w:ind w:left="20"/>
              <w:jc w:val="both"/>
            </w:pPr>
            <w:r>
              <w:rPr>
                <w:rFonts w:ascii="Times New Roman"/>
                <w:b w:val="false"/>
                <w:i w:val="false"/>
                <w:color w:val="000000"/>
                <w:sz w:val="20"/>
              </w:rPr>
              <w:t>
71</w:t>
            </w:r>
          </w:p>
          <w:bookmarkEnd w:id="26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16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1"/>
          <w:p>
            <w:pPr>
              <w:spacing w:after="20"/>
              <w:ind w:left="20"/>
              <w:jc w:val="both"/>
            </w:pPr>
            <w:r>
              <w:rPr>
                <w:rFonts w:ascii="Times New Roman"/>
                <w:b w:val="false"/>
                <w:i w:val="false"/>
                <w:color w:val="000000"/>
                <w:sz w:val="20"/>
              </w:rPr>
              <w:t>
72</w:t>
            </w:r>
          </w:p>
          <w:bookmarkEnd w:id="26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"Aynal-Security"</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2"/>
          <w:p>
            <w:pPr>
              <w:spacing w:after="20"/>
              <w:ind w:left="20"/>
              <w:jc w:val="both"/>
            </w:pPr>
            <w:r>
              <w:rPr>
                <w:rFonts w:ascii="Times New Roman"/>
                <w:b w:val="false"/>
                <w:i w:val="false"/>
                <w:color w:val="000000"/>
                <w:sz w:val="20"/>
              </w:rPr>
              <w:t>
73</w:t>
            </w:r>
          </w:p>
          <w:bookmarkEnd w:id="26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"Завод Казарматура"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3"/>
          <w:p>
            <w:pPr>
              <w:spacing w:after="20"/>
              <w:ind w:left="20"/>
              <w:jc w:val="both"/>
            </w:pPr>
            <w:r>
              <w:rPr>
                <w:rFonts w:ascii="Times New Roman"/>
                <w:b w:val="false"/>
                <w:i w:val="false"/>
                <w:color w:val="000000"/>
                <w:sz w:val="20"/>
              </w:rPr>
              <w:t>
74</w:t>
            </w:r>
          </w:p>
          <w:bookmarkEnd w:id="26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"Механомонтаж – 2004"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4"/>
          <w:p>
            <w:pPr>
              <w:spacing w:after="20"/>
              <w:ind w:left="20"/>
              <w:jc w:val="both"/>
            </w:pPr>
            <w:r>
              <w:rPr>
                <w:rFonts w:ascii="Times New Roman"/>
                <w:b w:val="false"/>
                <w:i w:val="false"/>
                <w:color w:val="000000"/>
                <w:sz w:val="20"/>
              </w:rPr>
              <w:t>
75</w:t>
            </w:r>
          </w:p>
          <w:bookmarkEnd w:id="26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"Специальная школа – интернат для детей с тяжелым нарушением речи" Управления образования Карагандинской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5"/>
          <w:p>
            <w:pPr>
              <w:spacing w:after="20"/>
              <w:ind w:left="20"/>
              <w:jc w:val="both"/>
            </w:pPr>
            <w:r>
              <w:rPr>
                <w:rFonts w:ascii="Times New Roman"/>
                <w:b w:val="false"/>
                <w:i w:val="false"/>
                <w:color w:val="000000"/>
                <w:sz w:val="20"/>
              </w:rPr>
              <w:t>
76</w:t>
            </w:r>
          </w:p>
          <w:bookmarkEnd w:id="26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занятости и социальных программ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6"/>
          <w:p>
            <w:pPr>
              <w:spacing w:after="20"/>
              <w:ind w:left="20"/>
              <w:jc w:val="both"/>
            </w:pPr>
            <w:r>
              <w:rPr>
                <w:rFonts w:ascii="Times New Roman"/>
                <w:b w:val="false"/>
                <w:i w:val="false"/>
                <w:color w:val="000000"/>
                <w:sz w:val="20"/>
              </w:rPr>
              <w:t>
77</w:t>
            </w:r>
          </w:p>
          <w:bookmarkEnd w:id="26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4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7"/>
          <w:p>
            <w:pPr>
              <w:spacing w:after="20"/>
              <w:ind w:left="20"/>
              <w:jc w:val="both"/>
            </w:pPr>
            <w:r>
              <w:rPr>
                <w:rFonts w:ascii="Times New Roman"/>
                <w:b w:val="false"/>
                <w:i w:val="false"/>
                <w:color w:val="000000"/>
                <w:sz w:val="20"/>
              </w:rPr>
              <w:t>
78</w:t>
            </w:r>
          </w:p>
          <w:bookmarkEnd w:id="267"/>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"Школа-лицей № 14 города Темиртау"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8"/>
          <w:p>
            <w:pPr>
              <w:spacing w:after="20"/>
              <w:ind w:left="20"/>
              <w:jc w:val="both"/>
            </w:pPr>
            <w:r>
              <w:rPr>
                <w:rFonts w:ascii="Times New Roman"/>
                <w:b w:val="false"/>
                <w:i w:val="false"/>
                <w:color w:val="000000"/>
                <w:sz w:val="20"/>
              </w:rPr>
              <w:t>
79</w:t>
            </w:r>
          </w:p>
          <w:bookmarkEnd w:id="26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19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9"/>
          <w:p>
            <w:pPr>
              <w:spacing w:after="20"/>
              <w:ind w:left="20"/>
              <w:jc w:val="both"/>
            </w:pPr>
            <w:r>
              <w:rPr>
                <w:rFonts w:ascii="Times New Roman"/>
                <w:b w:val="false"/>
                <w:i w:val="false"/>
                <w:color w:val="000000"/>
                <w:sz w:val="20"/>
              </w:rPr>
              <w:t>
80</w:t>
            </w:r>
          </w:p>
          <w:bookmarkEnd w:id="26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2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70"/>
          <w:p>
            <w:pPr>
              <w:spacing w:after="20"/>
              <w:ind w:left="20"/>
              <w:jc w:val="both"/>
            </w:pPr>
            <w:r>
              <w:rPr>
                <w:rFonts w:ascii="Times New Roman"/>
                <w:b w:val="false"/>
                <w:i w:val="false"/>
                <w:color w:val="000000"/>
                <w:sz w:val="20"/>
              </w:rPr>
              <w:t>
81</w:t>
            </w:r>
          </w:p>
          <w:bookmarkEnd w:id="27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10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71"/>
          <w:p>
            <w:pPr>
              <w:spacing w:after="20"/>
              <w:ind w:left="20"/>
              <w:jc w:val="both"/>
            </w:pPr>
            <w:r>
              <w:rPr>
                <w:rFonts w:ascii="Times New Roman"/>
                <w:b w:val="false"/>
                <w:i w:val="false"/>
                <w:color w:val="000000"/>
                <w:sz w:val="20"/>
              </w:rPr>
              <w:t>
82</w:t>
            </w:r>
          </w:p>
          <w:bookmarkEnd w:id="27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 27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2"/>
          <w:p>
            <w:pPr>
              <w:spacing w:after="20"/>
              <w:ind w:left="20"/>
              <w:jc w:val="both"/>
            </w:pPr>
            <w:r>
              <w:rPr>
                <w:rFonts w:ascii="Times New Roman"/>
                <w:b w:val="false"/>
                <w:i w:val="false"/>
                <w:color w:val="000000"/>
                <w:sz w:val="20"/>
              </w:rPr>
              <w:t>
83</w:t>
            </w:r>
          </w:p>
          <w:bookmarkEnd w:id="27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"Темиртауский профессионально-технический колледж"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3"/>
          <w:p>
            <w:pPr>
              <w:spacing w:after="20"/>
              <w:ind w:left="20"/>
              <w:jc w:val="both"/>
            </w:pPr>
            <w:r>
              <w:rPr>
                <w:rFonts w:ascii="Times New Roman"/>
                <w:b w:val="false"/>
                <w:i w:val="false"/>
                <w:color w:val="000000"/>
                <w:sz w:val="20"/>
              </w:rPr>
              <w:t>
84</w:t>
            </w:r>
          </w:p>
          <w:bookmarkEnd w:id="27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"Общеобразовательная средняя школа № 17 города Темиртау"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4"/>
          <w:p>
            <w:pPr>
              <w:spacing w:after="20"/>
              <w:ind w:left="20"/>
              <w:jc w:val="both"/>
            </w:pPr>
            <w:r>
              <w:rPr>
                <w:rFonts w:ascii="Times New Roman"/>
                <w:b w:val="false"/>
                <w:i w:val="false"/>
                <w:color w:val="000000"/>
                <w:sz w:val="20"/>
              </w:rPr>
              <w:t>
85</w:t>
            </w:r>
          </w:p>
          <w:bookmarkEnd w:id="27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"Ясли-сад №19 "Ақтілек" акимата города Темиртау отдела образования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5"/>
          <w:p>
            <w:pPr>
              <w:spacing w:after="20"/>
              <w:ind w:left="20"/>
              <w:jc w:val="both"/>
            </w:pPr>
            <w:r>
              <w:rPr>
                <w:rFonts w:ascii="Times New Roman"/>
                <w:b w:val="false"/>
                <w:i w:val="false"/>
                <w:color w:val="000000"/>
                <w:sz w:val="20"/>
              </w:rPr>
              <w:t>
86</w:t>
            </w:r>
          </w:p>
          <w:bookmarkEnd w:id="27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"Торговый дом Ren-milk"</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6"/>
          <w:p>
            <w:pPr>
              <w:spacing w:after="20"/>
              <w:ind w:left="20"/>
              <w:jc w:val="both"/>
            </w:pPr>
            <w:r>
              <w:rPr>
                <w:rFonts w:ascii="Times New Roman"/>
                <w:b w:val="false"/>
                <w:i w:val="false"/>
                <w:color w:val="000000"/>
                <w:sz w:val="20"/>
              </w:rPr>
              <w:t>
87</w:t>
            </w:r>
          </w:p>
          <w:bookmarkEnd w:id="27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"Техол-Т"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7"/>
          <w:p>
            <w:pPr>
              <w:spacing w:after="20"/>
              <w:ind w:left="20"/>
              <w:jc w:val="both"/>
            </w:pPr>
            <w:r>
              <w:rPr>
                <w:rFonts w:ascii="Times New Roman"/>
                <w:b w:val="false"/>
                <w:i w:val="false"/>
                <w:color w:val="000000"/>
                <w:sz w:val="20"/>
              </w:rPr>
              <w:t>
88</w:t>
            </w:r>
          </w:p>
          <w:bookmarkEnd w:id="277"/>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"Родильный дом города Темиртау" Управления здравоохранения Карагандинской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8"/>
          <w:p>
            <w:pPr>
              <w:spacing w:after="20"/>
              <w:ind w:left="20"/>
              <w:jc w:val="both"/>
            </w:pPr>
            <w:r>
              <w:rPr>
                <w:rFonts w:ascii="Times New Roman"/>
                <w:b w:val="false"/>
                <w:i w:val="false"/>
                <w:color w:val="000000"/>
                <w:sz w:val="20"/>
              </w:rPr>
              <w:t>
89</w:t>
            </w:r>
          </w:p>
          <w:bookmarkEnd w:id="27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"Детская больница города Темиртау" Управления здравоохранения Карагандинской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9"/>
          <w:p>
            <w:pPr>
              <w:spacing w:after="20"/>
              <w:ind w:left="20"/>
              <w:jc w:val="both"/>
            </w:pPr>
            <w:r>
              <w:rPr>
                <w:rFonts w:ascii="Times New Roman"/>
                <w:b w:val="false"/>
                <w:i w:val="false"/>
                <w:color w:val="000000"/>
                <w:sz w:val="20"/>
              </w:rPr>
              <w:t>
90</w:t>
            </w:r>
          </w:p>
          <w:bookmarkEnd w:id="27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"Қарасат"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80"/>
          <w:p>
            <w:pPr>
              <w:spacing w:after="20"/>
              <w:ind w:left="20"/>
              <w:jc w:val="both"/>
            </w:pPr>
            <w:r>
              <w:rPr>
                <w:rFonts w:ascii="Times New Roman"/>
                <w:b w:val="false"/>
                <w:i w:val="false"/>
                <w:color w:val="000000"/>
                <w:sz w:val="20"/>
              </w:rPr>
              <w:t>
91</w:t>
            </w:r>
          </w:p>
          <w:bookmarkEnd w:id="28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"Общеобразовательная средняя школа №21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81"/>
          <w:p>
            <w:pPr>
              <w:spacing w:after="20"/>
              <w:ind w:left="20"/>
              <w:jc w:val="both"/>
            </w:pPr>
            <w:r>
              <w:rPr>
                <w:rFonts w:ascii="Times New Roman"/>
                <w:b w:val="false"/>
                <w:i w:val="false"/>
                <w:color w:val="000000"/>
                <w:sz w:val="20"/>
              </w:rPr>
              <w:t>
92</w:t>
            </w:r>
          </w:p>
          <w:bookmarkEnd w:id="28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"Газоочистка"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82"/>
          <w:p>
            <w:pPr>
              <w:spacing w:after="20"/>
              <w:ind w:left="20"/>
              <w:jc w:val="both"/>
            </w:pPr>
            <w:r>
              <w:rPr>
                <w:rFonts w:ascii="Times New Roman"/>
                <w:b w:val="false"/>
                <w:i w:val="false"/>
                <w:color w:val="000000"/>
                <w:sz w:val="20"/>
              </w:rPr>
              <w:t>
93</w:t>
            </w:r>
          </w:p>
          <w:bookmarkEnd w:id="28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"Аква-трейдинг"</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3"/>
          <w:p>
            <w:pPr>
              <w:spacing w:after="20"/>
              <w:ind w:left="20"/>
              <w:jc w:val="both"/>
            </w:pPr>
            <w:r>
              <w:rPr>
                <w:rFonts w:ascii="Times New Roman"/>
                <w:b w:val="false"/>
                <w:i w:val="false"/>
                <w:color w:val="000000"/>
                <w:sz w:val="20"/>
              </w:rPr>
              <w:t>
94</w:t>
            </w:r>
          </w:p>
          <w:bookmarkEnd w:id="28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"Delta group security"</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4"/>
          <w:p>
            <w:pPr>
              <w:spacing w:after="20"/>
              <w:ind w:left="20"/>
              <w:jc w:val="both"/>
            </w:pPr>
            <w:r>
              <w:rPr>
                <w:rFonts w:ascii="Times New Roman"/>
                <w:b w:val="false"/>
                <w:i w:val="false"/>
                <w:color w:val="000000"/>
                <w:sz w:val="20"/>
              </w:rPr>
              <w:t>
95</w:t>
            </w:r>
          </w:p>
          <w:bookmarkEnd w:id="28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"Энергомонтажстрой-А.К."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5"/>
          <w:p>
            <w:pPr>
              <w:spacing w:after="20"/>
              <w:ind w:left="20"/>
              <w:jc w:val="both"/>
            </w:pPr>
            <w:r>
              <w:rPr>
                <w:rFonts w:ascii="Times New Roman"/>
                <w:b w:val="false"/>
                <w:i w:val="false"/>
                <w:color w:val="000000"/>
                <w:sz w:val="20"/>
              </w:rPr>
              <w:t>
96</w:t>
            </w:r>
          </w:p>
          <w:bookmarkEnd w:id="28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"Воинская часть 5516"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6"/>
          <w:p>
            <w:pPr>
              <w:spacing w:after="20"/>
              <w:ind w:left="20"/>
              <w:jc w:val="both"/>
            </w:pPr>
            <w:r>
              <w:rPr>
                <w:rFonts w:ascii="Times New Roman"/>
                <w:b w:val="false"/>
                <w:i w:val="false"/>
                <w:color w:val="000000"/>
                <w:sz w:val="20"/>
              </w:rPr>
              <w:t>
97</w:t>
            </w:r>
          </w:p>
          <w:bookmarkEnd w:id="28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"Центрэнергомонтаж-Т"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7"/>
          <w:p>
            <w:pPr>
              <w:spacing w:after="20"/>
              <w:ind w:left="20"/>
              <w:jc w:val="both"/>
            </w:pPr>
            <w:r>
              <w:rPr>
                <w:rFonts w:ascii="Times New Roman"/>
                <w:b w:val="false"/>
                <w:i w:val="false"/>
                <w:color w:val="000000"/>
                <w:sz w:val="20"/>
              </w:rPr>
              <w:t>
98</w:t>
            </w:r>
          </w:p>
          <w:bookmarkEnd w:id="287"/>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"Детская школа искусств имени Газизы Жубановой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8"/>
          <w:p>
            <w:pPr>
              <w:spacing w:after="20"/>
              <w:ind w:left="20"/>
              <w:jc w:val="both"/>
            </w:pPr>
            <w:r>
              <w:rPr>
                <w:rFonts w:ascii="Times New Roman"/>
                <w:b w:val="false"/>
                <w:i w:val="false"/>
                <w:color w:val="000000"/>
                <w:sz w:val="20"/>
              </w:rPr>
              <w:t>
99</w:t>
            </w:r>
          </w:p>
          <w:bookmarkEnd w:id="28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"Централизованная библиотечная система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9"/>
          <w:p>
            <w:pPr>
              <w:spacing w:after="20"/>
              <w:ind w:left="20"/>
              <w:jc w:val="both"/>
            </w:pPr>
            <w:r>
              <w:rPr>
                <w:rFonts w:ascii="Times New Roman"/>
                <w:b w:val="false"/>
                <w:i w:val="false"/>
                <w:color w:val="000000"/>
                <w:sz w:val="20"/>
              </w:rPr>
              <w:t>
100</w:t>
            </w:r>
          </w:p>
          <w:bookmarkEnd w:id="28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"Темиртауский дворец культуры"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90"/>
          <w:p>
            <w:pPr>
              <w:spacing w:after="20"/>
              <w:ind w:left="20"/>
              <w:jc w:val="both"/>
            </w:pPr>
            <w:r>
              <w:rPr>
                <w:rFonts w:ascii="Times New Roman"/>
                <w:b w:val="false"/>
                <w:i w:val="false"/>
                <w:color w:val="000000"/>
                <w:sz w:val="20"/>
              </w:rPr>
              <w:t>
101</w:t>
            </w:r>
          </w:p>
          <w:bookmarkEnd w:id="29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"Промстройиндустрия LTD"</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1"/>
          <w:p>
            <w:pPr>
              <w:spacing w:after="20"/>
              <w:ind w:left="20"/>
              <w:jc w:val="both"/>
            </w:pPr>
            <w:r>
              <w:rPr>
                <w:rFonts w:ascii="Times New Roman"/>
                <w:b w:val="false"/>
                <w:i w:val="false"/>
                <w:color w:val="000000"/>
                <w:sz w:val="20"/>
              </w:rPr>
              <w:t>
102</w:t>
            </w:r>
          </w:p>
          <w:bookmarkEnd w:id="29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Темиртауский региональный филиал № 379900 акционерное общесто "Народный банк Казахстана"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2"/>
          <w:p>
            <w:pPr>
              <w:spacing w:after="20"/>
              <w:ind w:left="20"/>
              <w:jc w:val="both"/>
            </w:pPr>
            <w:r>
              <w:rPr>
                <w:rFonts w:ascii="Times New Roman"/>
                <w:b w:val="false"/>
                <w:i w:val="false"/>
                <w:color w:val="000000"/>
                <w:sz w:val="20"/>
              </w:rPr>
              <w:t>
103</w:t>
            </w:r>
          </w:p>
          <w:bookmarkEnd w:id="29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"Автоматика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3"/>
          <w:p>
            <w:pPr>
              <w:spacing w:after="20"/>
              <w:ind w:left="20"/>
              <w:jc w:val="both"/>
            </w:pPr>
            <w:r>
              <w:rPr>
                <w:rFonts w:ascii="Times New Roman"/>
                <w:b w:val="false"/>
                <w:i w:val="false"/>
                <w:color w:val="000000"/>
                <w:sz w:val="20"/>
              </w:rPr>
              <w:t>
104</w:t>
            </w:r>
          </w:p>
          <w:bookmarkEnd w:id="29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Темиртауский филиал акционерное общество "Казкоммерцбанк"</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4"/>
          <w:p>
            <w:pPr>
              <w:spacing w:after="20"/>
              <w:ind w:left="20"/>
              <w:jc w:val="both"/>
            </w:pPr>
            <w:r>
              <w:rPr>
                <w:rFonts w:ascii="Times New Roman"/>
                <w:b w:val="false"/>
                <w:i w:val="false"/>
                <w:color w:val="000000"/>
                <w:sz w:val="20"/>
              </w:rPr>
              <w:t>
105</w:t>
            </w:r>
          </w:p>
          <w:bookmarkEnd w:id="29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"Школа-лицей №9"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5"/>
          <w:p>
            <w:pPr>
              <w:spacing w:after="20"/>
              <w:ind w:left="20"/>
              <w:jc w:val="both"/>
            </w:pPr>
            <w:r>
              <w:rPr>
                <w:rFonts w:ascii="Times New Roman"/>
                <w:b w:val="false"/>
                <w:i w:val="false"/>
                <w:color w:val="000000"/>
                <w:sz w:val="20"/>
              </w:rPr>
              <w:t>
106</w:t>
            </w:r>
          </w:p>
          <w:bookmarkEnd w:id="29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"Центрметаллургстрой"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6"/>
          <w:p>
            <w:pPr>
              <w:spacing w:after="20"/>
              <w:ind w:left="20"/>
              <w:jc w:val="both"/>
            </w:pPr>
            <w:r>
              <w:rPr>
                <w:rFonts w:ascii="Times New Roman"/>
                <w:b w:val="false"/>
                <w:i w:val="false"/>
                <w:color w:val="000000"/>
                <w:sz w:val="20"/>
              </w:rPr>
              <w:t>
107</w:t>
            </w:r>
          </w:p>
          <w:bookmarkEnd w:id="29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"Ремэкология"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7"/>
          <w:p>
            <w:pPr>
              <w:spacing w:after="20"/>
              <w:ind w:left="20"/>
              <w:jc w:val="both"/>
            </w:pPr>
            <w:r>
              <w:rPr>
                <w:rFonts w:ascii="Times New Roman"/>
                <w:b w:val="false"/>
                <w:i w:val="false"/>
                <w:color w:val="000000"/>
                <w:sz w:val="20"/>
              </w:rPr>
              <w:t>
108</w:t>
            </w:r>
          </w:p>
          <w:bookmarkEnd w:id="297"/>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777"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8"/>
          <w:p>
            <w:pPr>
              <w:spacing w:after="20"/>
              <w:ind w:left="20"/>
              <w:jc w:val="both"/>
            </w:pPr>
            <w:r>
              <w:rPr>
                <w:rFonts w:ascii="Times New Roman"/>
                <w:b w:val="false"/>
                <w:i w:val="false"/>
                <w:color w:val="000000"/>
                <w:sz w:val="20"/>
              </w:rPr>
              <w:t>
109</w:t>
            </w:r>
          </w:p>
          <w:bookmarkEnd w:id="29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"Темір Зат"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9"/>
          <w:p>
            <w:pPr>
              <w:spacing w:after="20"/>
              <w:ind w:left="20"/>
              <w:jc w:val="both"/>
            </w:pPr>
            <w:r>
              <w:rPr>
                <w:rFonts w:ascii="Times New Roman"/>
                <w:b w:val="false"/>
                <w:i w:val="false"/>
                <w:color w:val="000000"/>
                <w:sz w:val="20"/>
              </w:rPr>
              <w:t>
110</w:t>
            </w:r>
          </w:p>
          <w:bookmarkEnd w:id="29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"Мартенстрой"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300"/>
          <w:p>
            <w:pPr>
              <w:spacing w:after="20"/>
              <w:ind w:left="20"/>
              <w:jc w:val="both"/>
            </w:pPr>
            <w:r>
              <w:rPr>
                <w:rFonts w:ascii="Times New Roman"/>
                <w:b w:val="false"/>
                <w:i w:val="false"/>
                <w:color w:val="000000"/>
                <w:sz w:val="20"/>
              </w:rPr>
              <w:t>
111</w:t>
            </w:r>
          </w:p>
          <w:bookmarkEnd w:id="30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"Измет"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1"/>
          <w:p>
            <w:pPr>
              <w:spacing w:after="20"/>
              <w:ind w:left="20"/>
              <w:jc w:val="both"/>
            </w:pPr>
            <w:r>
              <w:rPr>
                <w:rFonts w:ascii="Times New Roman"/>
                <w:b w:val="false"/>
                <w:i w:val="false"/>
                <w:color w:val="000000"/>
                <w:sz w:val="20"/>
              </w:rPr>
              <w:t>
112</w:t>
            </w:r>
          </w:p>
          <w:bookmarkEnd w:id="30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"Фирма Тархан-Па"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2"/>
          <w:p>
            <w:pPr>
              <w:spacing w:after="20"/>
              <w:ind w:left="20"/>
              <w:jc w:val="both"/>
            </w:pPr>
            <w:r>
              <w:rPr>
                <w:rFonts w:ascii="Times New Roman"/>
                <w:b w:val="false"/>
                <w:i w:val="false"/>
                <w:color w:val="000000"/>
                <w:sz w:val="20"/>
              </w:rPr>
              <w:t>
113</w:t>
            </w:r>
          </w:p>
          <w:bookmarkEnd w:id="30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"Аян М."</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3"/>
          <w:p>
            <w:pPr>
              <w:spacing w:after="20"/>
              <w:ind w:left="20"/>
              <w:jc w:val="both"/>
            </w:pPr>
            <w:r>
              <w:rPr>
                <w:rFonts w:ascii="Times New Roman"/>
                <w:b w:val="false"/>
                <w:i w:val="false"/>
                <w:color w:val="000000"/>
                <w:sz w:val="20"/>
              </w:rPr>
              <w:t>
114</w:t>
            </w:r>
          </w:p>
          <w:bookmarkEnd w:id="30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"Уралдомнаремонт"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4"/>
          <w:p>
            <w:pPr>
              <w:spacing w:after="20"/>
              <w:ind w:left="20"/>
              <w:jc w:val="both"/>
            </w:pPr>
            <w:r>
              <w:rPr>
                <w:rFonts w:ascii="Times New Roman"/>
                <w:b w:val="false"/>
                <w:i w:val="false"/>
                <w:color w:val="000000"/>
                <w:sz w:val="20"/>
              </w:rPr>
              <w:t>
115</w:t>
            </w:r>
          </w:p>
          <w:bookmarkEnd w:id="30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"Энергоремонт-Т"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5"/>
          <w:p>
            <w:pPr>
              <w:spacing w:after="20"/>
              <w:ind w:left="20"/>
              <w:jc w:val="both"/>
            </w:pPr>
            <w:r>
              <w:rPr>
                <w:rFonts w:ascii="Times New Roman"/>
                <w:b w:val="false"/>
                <w:i w:val="false"/>
                <w:color w:val="000000"/>
                <w:sz w:val="20"/>
              </w:rPr>
              <w:t>
116</w:t>
            </w:r>
          </w:p>
          <w:bookmarkEnd w:id="30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Дочернее товарищество с ограниченной ответственностью "Горсвет"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6"/>
          <w:p>
            <w:pPr>
              <w:spacing w:after="20"/>
              <w:ind w:left="20"/>
              <w:jc w:val="both"/>
            </w:pPr>
            <w:r>
              <w:rPr>
                <w:rFonts w:ascii="Times New Roman"/>
                <w:b w:val="false"/>
                <w:i w:val="false"/>
                <w:color w:val="000000"/>
                <w:sz w:val="20"/>
              </w:rPr>
              <w:t>
117</w:t>
            </w:r>
          </w:p>
          <w:bookmarkEnd w:id="30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"Бидай Нан ЛТД и СО"</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7"/>
          <w:p>
            <w:pPr>
              <w:spacing w:after="20"/>
              <w:ind w:left="20"/>
              <w:jc w:val="both"/>
            </w:pPr>
            <w:r>
              <w:rPr>
                <w:rFonts w:ascii="Times New Roman"/>
                <w:b w:val="false"/>
                <w:i w:val="false"/>
                <w:color w:val="000000"/>
                <w:sz w:val="20"/>
              </w:rPr>
              <w:t>
118</w:t>
            </w:r>
          </w:p>
          <w:bookmarkEnd w:id="307"/>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"TTS"</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8"/>
          <w:p>
            <w:pPr>
              <w:spacing w:after="20"/>
              <w:ind w:left="20"/>
              <w:jc w:val="both"/>
            </w:pPr>
            <w:r>
              <w:rPr>
                <w:rFonts w:ascii="Times New Roman"/>
                <w:b w:val="false"/>
                <w:i w:val="false"/>
                <w:color w:val="000000"/>
                <w:sz w:val="20"/>
              </w:rPr>
              <w:t>
119</w:t>
            </w:r>
          </w:p>
          <w:bookmarkEnd w:id="30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"Ақ бұлақ БОВ"</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9"/>
          <w:p>
            <w:pPr>
              <w:spacing w:after="20"/>
              <w:ind w:left="20"/>
              <w:jc w:val="both"/>
            </w:pPr>
            <w:r>
              <w:rPr>
                <w:rFonts w:ascii="Times New Roman"/>
                <w:b w:val="false"/>
                <w:i w:val="false"/>
                <w:color w:val="000000"/>
                <w:sz w:val="20"/>
              </w:rPr>
              <w:t>
120</w:t>
            </w:r>
          </w:p>
          <w:bookmarkEnd w:id="30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"Темиртауэлектромонтаж"</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10"/>
          <w:p>
            <w:pPr>
              <w:spacing w:after="20"/>
              <w:ind w:left="20"/>
              <w:jc w:val="both"/>
            </w:pPr>
            <w:r>
              <w:rPr>
                <w:rFonts w:ascii="Times New Roman"/>
                <w:b w:val="false"/>
                <w:i w:val="false"/>
                <w:color w:val="000000"/>
                <w:sz w:val="20"/>
              </w:rPr>
              <w:t>
121</w:t>
            </w:r>
          </w:p>
          <w:bookmarkEnd w:id="31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"Водоканалстрой"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11"/>
          <w:p>
            <w:pPr>
              <w:spacing w:after="20"/>
              <w:ind w:left="20"/>
              <w:jc w:val="both"/>
            </w:pPr>
            <w:r>
              <w:rPr>
                <w:rFonts w:ascii="Times New Roman"/>
                <w:b w:val="false"/>
                <w:i w:val="false"/>
                <w:color w:val="000000"/>
                <w:sz w:val="20"/>
              </w:rPr>
              <w:t>
122</w:t>
            </w:r>
          </w:p>
          <w:bookmarkEnd w:id="31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"Темиртауский политехнический колледж"</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2"/>
          <w:p>
            <w:pPr>
              <w:spacing w:after="20"/>
              <w:ind w:left="20"/>
              <w:jc w:val="both"/>
            </w:pPr>
            <w:r>
              <w:rPr>
                <w:rFonts w:ascii="Times New Roman"/>
                <w:b w:val="false"/>
                <w:i w:val="false"/>
                <w:color w:val="000000"/>
                <w:sz w:val="20"/>
              </w:rPr>
              <w:t>
123</w:t>
            </w:r>
          </w:p>
          <w:bookmarkEnd w:id="31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"Спортивный клуб "Темиртау" акимата города Темиртау отдела физической культуры и спорта города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3"/>
          <w:p>
            <w:pPr>
              <w:spacing w:after="20"/>
              <w:ind w:left="20"/>
              <w:jc w:val="both"/>
            </w:pPr>
            <w:r>
              <w:rPr>
                <w:rFonts w:ascii="Times New Roman"/>
                <w:b w:val="false"/>
                <w:i w:val="false"/>
                <w:color w:val="000000"/>
                <w:sz w:val="20"/>
              </w:rPr>
              <w:t>
124</w:t>
            </w:r>
          </w:p>
          <w:bookmarkEnd w:id="31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"Практика-Т"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4"/>
          <w:p>
            <w:pPr>
              <w:spacing w:after="20"/>
              <w:ind w:left="20"/>
              <w:jc w:val="both"/>
            </w:pPr>
            <w:r>
              <w:rPr>
                <w:rFonts w:ascii="Times New Roman"/>
                <w:b w:val="false"/>
                <w:i w:val="false"/>
                <w:color w:val="000000"/>
                <w:sz w:val="20"/>
              </w:rPr>
              <w:t>
125</w:t>
            </w:r>
          </w:p>
          <w:bookmarkEnd w:id="31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"Станция скорой медицинской помощи города Темиртау" Управления здравоохранения Карагандинской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5"/>
          <w:p>
            <w:pPr>
              <w:spacing w:after="20"/>
              <w:ind w:left="20"/>
              <w:jc w:val="both"/>
            </w:pPr>
            <w:r>
              <w:rPr>
                <w:rFonts w:ascii="Times New Roman"/>
                <w:b w:val="false"/>
                <w:i w:val="false"/>
                <w:color w:val="000000"/>
                <w:sz w:val="20"/>
              </w:rPr>
              <w:t>
126</w:t>
            </w:r>
          </w:p>
          <w:bookmarkEnd w:id="31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№4 города Темиртау" Управления здравоохранения Карагандинской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6"/>
          <w:p>
            <w:pPr>
              <w:spacing w:after="20"/>
              <w:ind w:left="20"/>
              <w:jc w:val="both"/>
            </w:pPr>
            <w:r>
              <w:rPr>
                <w:rFonts w:ascii="Times New Roman"/>
                <w:b w:val="false"/>
                <w:i w:val="false"/>
                <w:color w:val="000000"/>
                <w:sz w:val="20"/>
              </w:rPr>
              <w:t>
127</w:t>
            </w:r>
          </w:p>
          <w:bookmarkEnd w:id="31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"Ren-milk"</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7"/>
          <w:p>
            <w:pPr>
              <w:spacing w:after="20"/>
              <w:ind w:left="20"/>
              <w:jc w:val="both"/>
            </w:pPr>
            <w:r>
              <w:rPr>
                <w:rFonts w:ascii="Times New Roman"/>
                <w:b w:val="false"/>
                <w:i w:val="false"/>
                <w:color w:val="000000"/>
                <w:sz w:val="20"/>
              </w:rPr>
              <w:t>
128</w:t>
            </w:r>
          </w:p>
          <w:bookmarkEnd w:id="317"/>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"Карцемент"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8"/>
          <w:p>
            <w:pPr>
              <w:spacing w:after="20"/>
              <w:ind w:left="20"/>
              <w:jc w:val="both"/>
            </w:pPr>
            <w:r>
              <w:rPr>
                <w:rFonts w:ascii="Times New Roman"/>
                <w:b w:val="false"/>
                <w:i w:val="false"/>
                <w:color w:val="000000"/>
                <w:sz w:val="20"/>
              </w:rPr>
              <w:t>
129</w:t>
            </w:r>
          </w:p>
          <w:bookmarkEnd w:id="31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№2 города Темиртау" Управления здравоохранения Карагандинской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9"/>
          <w:p>
            <w:pPr>
              <w:spacing w:after="20"/>
              <w:ind w:left="20"/>
              <w:jc w:val="both"/>
            </w:pPr>
            <w:r>
              <w:rPr>
                <w:rFonts w:ascii="Times New Roman"/>
                <w:b w:val="false"/>
                <w:i w:val="false"/>
                <w:color w:val="000000"/>
                <w:sz w:val="20"/>
              </w:rPr>
              <w:t>
130</w:t>
            </w:r>
          </w:p>
          <w:bookmarkEnd w:id="31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"Окжетпес-Т"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20"/>
          <w:p>
            <w:pPr>
              <w:spacing w:after="20"/>
              <w:ind w:left="20"/>
              <w:jc w:val="both"/>
            </w:pPr>
            <w:r>
              <w:rPr>
                <w:rFonts w:ascii="Times New Roman"/>
                <w:b w:val="false"/>
                <w:i w:val="false"/>
                <w:color w:val="000000"/>
                <w:sz w:val="20"/>
              </w:rPr>
              <w:t>
131</w:t>
            </w:r>
          </w:p>
          <w:bookmarkEnd w:id="32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"Temirtau associates and ancillaries"</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21"/>
          <w:p>
            <w:pPr>
              <w:spacing w:after="20"/>
              <w:ind w:left="20"/>
              <w:jc w:val="both"/>
            </w:pPr>
            <w:r>
              <w:rPr>
                <w:rFonts w:ascii="Times New Roman"/>
                <w:b w:val="false"/>
                <w:i w:val="false"/>
                <w:color w:val="000000"/>
                <w:sz w:val="20"/>
              </w:rPr>
              <w:t>
132</w:t>
            </w:r>
          </w:p>
          <w:bookmarkEnd w:id="32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"Саэм-Центр"</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2"/>
          <w:p>
            <w:pPr>
              <w:spacing w:after="20"/>
              <w:ind w:left="20"/>
              <w:jc w:val="both"/>
            </w:pPr>
            <w:r>
              <w:rPr>
                <w:rFonts w:ascii="Times New Roman"/>
                <w:b w:val="false"/>
                <w:i w:val="false"/>
                <w:color w:val="000000"/>
                <w:sz w:val="20"/>
              </w:rPr>
              <w:t>
133</w:t>
            </w:r>
          </w:p>
          <w:bookmarkEnd w:id="32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"Темиртауский Казмеханомонтаж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3"/>
          <w:p>
            <w:pPr>
              <w:spacing w:after="20"/>
              <w:ind w:left="20"/>
              <w:jc w:val="both"/>
            </w:pPr>
            <w:r>
              <w:rPr>
                <w:rFonts w:ascii="Times New Roman"/>
                <w:b w:val="false"/>
                <w:i w:val="false"/>
                <w:color w:val="000000"/>
                <w:sz w:val="20"/>
              </w:rPr>
              <w:t>
134</w:t>
            </w:r>
          </w:p>
          <w:bookmarkEnd w:id="32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"Nord Пром НС"</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24"/>
          <w:p>
            <w:pPr>
              <w:spacing w:after="20"/>
              <w:ind w:left="20"/>
              <w:jc w:val="both"/>
            </w:pPr>
            <w:r>
              <w:rPr>
                <w:rFonts w:ascii="Times New Roman"/>
                <w:b w:val="false"/>
                <w:i w:val="false"/>
                <w:color w:val="000000"/>
                <w:sz w:val="20"/>
              </w:rPr>
              <w:t>
135</w:t>
            </w:r>
          </w:p>
          <w:bookmarkEnd w:id="32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"Центрпромстрой"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25"/>
          <w:p>
            <w:pPr>
              <w:spacing w:after="20"/>
              <w:ind w:left="20"/>
              <w:jc w:val="both"/>
            </w:pPr>
            <w:r>
              <w:rPr>
                <w:rFonts w:ascii="Times New Roman"/>
                <w:b w:val="false"/>
                <w:i w:val="false"/>
                <w:color w:val="000000"/>
                <w:sz w:val="20"/>
              </w:rPr>
              <w:t>
136</w:t>
            </w:r>
          </w:p>
          <w:bookmarkEnd w:id="32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"Карагандинский государственный индустриальный университет"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6"/>
          <w:p>
            <w:pPr>
              <w:spacing w:after="20"/>
              <w:ind w:left="20"/>
              <w:jc w:val="both"/>
            </w:pPr>
            <w:r>
              <w:rPr>
                <w:rFonts w:ascii="Times New Roman"/>
                <w:b w:val="false"/>
                <w:i w:val="false"/>
                <w:color w:val="000000"/>
                <w:sz w:val="20"/>
              </w:rPr>
              <w:t>
137</w:t>
            </w:r>
          </w:p>
          <w:bookmarkEnd w:id="32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"Jib Reccruitment Temirtau"</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7"/>
          <w:p>
            <w:pPr>
              <w:spacing w:after="20"/>
              <w:ind w:left="20"/>
              <w:jc w:val="both"/>
            </w:pPr>
            <w:r>
              <w:rPr>
                <w:rFonts w:ascii="Times New Roman"/>
                <w:b w:val="false"/>
                <w:i w:val="false"/>
                <w:color w:val="000000"/>
                <w:sz w:val="20"/>
              </w:rPr>
              <w:t>
138</w:t>
            </w:r>
          </w:p>
          <w:bookmarkEnd w:id="327"/>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"Техол-Монтаж"</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8"/>
          <w:p>
            <w:pPr>
              <w:spacing w:after="20"/>
              <w:ind w:left="20"/>
              <w:jc w:val="both"/>
            </w:pPr>
            <w:r>
              <w:rPr>
                <w:rFonts w:ascii="Times New Roman"/>
                <w:b w:val="false"/>
                <w:i w:val="false"/>
                <w:color w:val="000000"/>
                <w:sz w:val="20"/>
              </w:rPr>
              <w:t>
139</w:t>
            </w:r>
          </w:p>
          <w:bookmarkEnd w:id="328"/>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"Поликлиника №4 города Темиртау" Управления здравоохранения Карагандинской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9"/>
          <w:p>
            <w:pPr>
              <w:spacing w:after="20"/>
              <w:ind w:left="20"/>
              <w:jc w:val="both"/>
            </w:pPr>
            <w:r>
              <w:rPr>
                <w:rFonts w:ascii="Times New Roman"/>
                <w:b w:val="false"/>
                <w:i w:val="false"/>
                <w:color w:val="000000"/>
                <w:sz w:val="20"/>
              </w:rPr>
              <w:t>
140</w:t>
            </w:r>
          </w:p>
          <w:bookmarkEnd w:id="329"/>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"Cenral Asia Cement"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30"/>
          <w:p>
            <w:pPr>
              <w:spacing w:after="20"/>
              <w:ind w:left="20"/>
              <w:jc w:val="both"/>
            </w:pPr>
            <w:r>
              <w:rPr>
                <w:rFonts w:ascii="Times New Roman"/>
                <w:b w:val="false"/>
                <w:i w:val="false"/>
                <w:color w:val="000000"/>
                <w:sz w:val="20"/>
              </w:rPr>
              <w:t>
141</w:t>
            </w:r>
          </w:p>
          <w:bookmarkEnd w:id="330"/>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"Имсталькон-Темиртау"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31"/>
          <w:p>
            <w:pPr>
              <w:spacing w:after="20"/>
              <w:ind w:left="20"/>
              <w:jc w:val="both"/>
            </w:pPr>
            <w:r>
              <w:rPr>
                <w:rFonts w:ascii="Times New Roman"/>
                <w:b w:val="false"/>
                <w:i w:val="false"/>
                <w:color w:val="000000"/>
                <w:sz w:val="20"/>
              </w:rPr>
              <w:t>
142</w:t>
            </w:r>
          </w:p>
          <w:bookmarkEnd w:id="331"/>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"Управление внутренних дел города Темиртау Департамент внутренних дел Карагандинской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2"/>
          <w:p>
            <w:pPr>
              <w:spacing w:after="20"/>
              <w:ind w:left="20"/>
              <w:jc w:val="both"/>
            </w:pPr>
            <w:r>
              <w:rPr>
                <w:rFonts w:ascii="Times New Roman"/>
                <w:b w:val="false"/>
                <w:i w:val="false"/>
                <w:color w:val="000000"/>
                <w:sz w:val="20"/>
              </w:rPr>
              <w:t>
143</w:t>
            </w:r>
          </w:p>
          <w:bookmarkEnd w:id="332"/>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"Центральная больница города Темиртау" Управления здравоохранения Карагандинской области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3"/>
          <w:p>
            <w:pPr>
              <w:spacing w:after="20"/>
              <w:ind w:left="20"/>
              <w:jc w:val="both"/>
            </w:pPr>
            <w:r>
              <w:rPr>
                <w:rFonts w:ascii="Times New Roman"/>
                <w:b w:val="false"/>
                <w:i w:val="false"/>
                <w:color w:val="000000"/>
                <w:sz w:val="20"/>
              </w:rPr>
              <w:t>
144</w:t>
            </w:r>
          </w:p>
          <w:bookmarkEnd w:id="333"/>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"Темиртауский электрометаллургический комбинат"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4"/>
          <w:p>
            <w:pPr>
              <w:spacing w:after="20"/>
              <w:ind w:left="20"/>
              <w:jc w:val="both"/>
            </w:pPr>
            <w:r>
              <w:rPr>
                <w:rFonts w:ascii="Times New Roman"/>
                <w:b w:val="false"/>
                <w:i w:val="false"/>
                <w:color w:val="000000"/>
                <w:sz w:val="20"/>
              </w:rPr>
              <w:t>
145</w:t>
            </w:r>
          </w:p>
          <w:bookmarkEnd w:id="334"/>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"АрселорМиттал Темиртау"</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5"/>
          <w:p>
            <w:pPr>
              <w:spacing w:after="20"/>
              <w:ind w:left="20"/>
              <w:jc w:val="both"/>
            </w:pPr>
            <w:r>
              <w:rPr>
                <w:rFonts w:ascii="Times New Roman"/>
                <w:b w:val="false"/>
                <w:i w:val="false"/>
                <w:color w:val="000000"/>
                <w:sz w:val="20"/>
              </w:rPr>
              <w:t>
146</w:t>
            </w:r>
          </w:p>
          <w:bookmarkEnd w:id="335"/>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"Оркен"</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6"/>
          <w:p>
            <w:pPr>
              <w:spacing w:after="20"/>
              <w:ind w:left="20"/>
              <w:jc w:val="both"/>
            </w:pPr>
            <w:r>
              <w:rPr>
                <w:rFonts w:ascii="Times New Roman"/>
                <w:b w:val="false"/>
                <w:i w:val="false"/>
                <w:color w:val="000000"/>
                <w:sz w:val="20"/>
              </w:rPr>
              <w:t>
147</w:t>
            </w:r>
          </w:p>
          <w:bookmarkEnd w:id="336"/>
        </w:tc>
        <w:tc>
          <w:tcPr>
            <w:tcW w:w="7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"Құрылысмет"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