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a067b" w14:textId="15a0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вывоз, утилизацию, переработку и захоронение твердых бытовых отходов по городу Темиртау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28 декабря 2017 года № 22/5. Зарегистрировано Департаментом юстиции Карагандинской области 16 января 2018 года № 4577. Утратило силу решением Темиртауского городского маслихата Карагандинской области от 5 мая 2023 года № 4/4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Темиртауского городского маслихата Карагандинской области от 05.05.2023 </w:t>
      </w:r>
      <w:r>
        <w:rPr>
          <w:rFonts w:ascii="Times New Roman"/>
          <w:b w:val="false"/>
          <w:i w:val="false"/>
          <w:color w:val="ff0000"/>
          <w:sz w:val="28"/>
        </w:rPr>
        <w:t>№ 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Темиртауский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на сбор, вывоз, утилизацию, переработку и захоронение твердых бытовых отходов по городу Темиртау,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Урываев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22/5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утилизацию, переработку и захоронение твердых бытовых отходов по городу Темиртау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накопления в год м³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тенге за 1 м³ (с налогом на добавленную стоимость)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  <w:bookmarkEnd w:id="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  <w:bookmarkEnd w:id="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Благоустроенное домовладение (на 1 жителя)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  <w:bookmarkEnd w:id="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Неблагоустроенное домовладение (на 1 жителя)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