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b792" w14:textId="cfdb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19 января 2017 года № 03/02. Зарегистрировано Департаментом юстиции Карагандинской области 15 февраля 2017 года № 4145. Утратило силу постановлением акимата города Балхаш Карагандинской области от 20 марта 2019 года № 12/05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20.03.2019 № 12/05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Жаксылыковой Саягуль Жаксылыковне.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Балқаш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7830"/>
        <w:gridCol w:w="1246"/>
        <w:gridCol w:w="1769"/>
        <w:gridCol w:w="729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(%) от списочной численности работников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"ЗОЦМ"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№1 имени М.Горького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№2 имени Абая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№4 имени Н.К.Крупской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№5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№6 поселка Саяк"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№7 имени С.Сейфуллина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№8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№9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№10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№15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№16 лингвистического направления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№17 имени В.В.Маяковского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№24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№25 имени Ы.Алтынсарина поселка Конырат"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санаторная школа-интернат №2 города Балхаш имени М.П.Русакова"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школа-интернат общего типа города Балхаш"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"Ақбота"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"Айгөлек"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"Бөбек"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"Таңшолпан"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"Балақай"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"Школа искусств" государственного учреждения "Отдел образования города Балхаш"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города Балхаш" акимата города Балхаш отдела культуры и развития языков города Балхаш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№1 города Балхаш" управления здравоохранения Карагандинской области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№2 города Балхаш" управления здравоохранения Карагандинской области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"Центральная больница г.Балхаш" управления здравоохранения Карагандинской области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предприятие "Су Жылу Транс" Акимата города Балхаш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"Балхаш Су" акимата города Балхаш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SMELTING (КАЗАХМЫС СМЭЛТИНГ)"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"Kazakhmys Energy" (Казахмыс Энерджи)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"Балхаш универсал"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"ГОРОДСКОЕ КОММУНАЛЬНОЕ ХОЗЯЙСТВО -2012"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"Сары Казна"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"Бас-Балхаш 2004"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"Iron Concentrate Company"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"Медная компания Коунрад"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"Балқаш жібек жолы"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"Корпорация Казахмыс" - Производственное объединение "Балхашцветмет"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Товарищества с ограниченной ответственностью "Қорғау қызметі" в городе Балхаш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