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3feb" w14:textId="ba53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23 декабря 2016 года № 7/66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28 августа 2017 года № 13/107. Зарегистрировано Департаментом юстиции Карагандинской области 8 сентября 2017 года № 4346.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23 декабря 2016 года №7/66 "О городском бюджете на 2017-2019 годы" (зарегистрировано в Реестре государственной регистрации нормативных правовых актов за №4096, опубликовано в газетах "Балқаш өңірі" от 18 января 2017 года №6 (12543), "Северное Прибалхашье" от 18 января 2017 года №4 (1573), в Эталонном контрольном банке нормативных правовых актов Республики Казахстан в электронном виде от 03 февраля 2017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2017-2019 годы согласно приложениям 1, 2 и 3 к настоящему решению,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10 068 416 тысяч тенге, в том числе по: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4 529 849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54 108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40 062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5 444 397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10 133 853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19 397 тысяч тенге, в том числе: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19 397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46 040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46 040 тысяч тенге: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46 040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Григоренко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августа 2017 года № 13/107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7/66</w:t>
            </w:r>
          </w:p>
        </w:tc>
      </w:tr>
    </w:tbl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10068416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4529849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56"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10 133 853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195 759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007 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001 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015 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003 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4 814 269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3 334 689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3 302 253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3 048 730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2 428 002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273 055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314 974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808 573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181 669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873 191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6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