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3e71d" w14:textId="ca3e7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VIII сессии Каражалского городского маслихата от 23 декабря 2016 года № 70 "О бюджете города на 2017 - 2019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XI сессии Каражалского городского маслихата Карагандинской области от 21 апреля 2017 года № 111. Зарегистрировано Департаментом юстиции Карагандинской области 27 апреля 2017 года № 4243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VІІІ сессии Каражалского городского маслихата от 23 декабря 2016 года № 70 "О бюджете города на 2017–2019 годы" (зарегистрировано в Реестре государственной регистрации нормативных правовых актов за номером 4104, опубликовано в газете "Қазыналы өңір" 14 января 2017 года № 2 (835), в Эталонном контрольном банке нормативных правовых актов Республики Казахстан в электронном виде 1 февраля 2017 года)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"1. Утвердить городской бюджет на 2017-2019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доходы – 2 646 549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налоговые поступления – 727 087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неналоговые поступления – 6 903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основного капитала – 2 260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трансфертов – 1 910 299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затраты – 2 662 122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чистое бюджетное кредитование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бюджетные кредиты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бюджетных кредитов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сальдо по операциям с финансовыми активами –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дефицит (профицит) бюджета – минус 15 573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финансирование дефицита (использование профицита) бюджета – 15 573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поступление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используемые остатки бюджетных средств – 15 573 тысяч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 1 января 2017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ХІ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Ақаш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З. Оспанова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30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Каражал на 2017 год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7"/>
        <w:gridCol w:w="1209"/>
        <w:gridCol w:w="707"/>
        <w:gridCol w:w="5940"/>
        <w:gridCol w:w="373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2646549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727087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308753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кредитам,выданным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1910299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0"/>
        <w:gridCol w:w="490"/>
        <w:gridCol w:w="1192"/>
        <w:gridCol w:w="1192"/>
        <w:gridCol w:w="5991"/>
        <w:gridCol w:w="259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84879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41992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91641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отношений, архитектуры и градостроительства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отношений, архитектуры и градостроительства на местном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1256613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148962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1030304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1027116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1006957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110987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79076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643691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469617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217718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197894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133346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72882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Субсидирование пассажирских перевозок по социально значимым городским (сельским), пригородным и внутрирайонным сообщениям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3) Чистое бюджетное кредитование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Сальдо по операциям с финансовыми активами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Дефицит (профицит)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28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из областного бюджета на 2017 год</w:t>
      </w:r>
    </w:p>
    <w:bookmarkEnd w:id="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2"/>
        <w:gridCol w:w="3148"/>
      </w:tblGrid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и проведение ремонтов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ветеринарии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интернет - связи для ветеринарных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по вакцинации, транспортировке и хранению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среднего ремонта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участка автодорог на 25 квартале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жилищно- коммунального хозяйства области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развитие инженерно-коммуникационной инфраструктуры к жилому дому в городе Каражал улица Абая,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поселка Жайрем,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поселка Жайрем,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апреля 2017 года № 111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Каражалского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2016 года № 70</w:t>
            </w:r>
          </w:p>
        </w:tc>
      </w:tr>
    </w:tbl>
    <w:bookmarkStart w:name="z268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Распределение целевых трансфертов по администраторам бюджетных программ на 2017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52"/>
        <w:gridCol w:w="3148"/>
      </w:tblGrid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(тысяч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354290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81460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доплату учителям, прошедшим стажировку по языковым курсам и на доплату учителям за замещение на период обучения основного сотрудника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создание цифровой образовательной инфраструктуры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укрепление материально-технической базы и проведение ремонтов объектов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мероприятий, направленных на развитие рынка труда, в рамках Программы развития продуктивной занятости и массового предпринимательства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субсидирование заработной платы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Молодежная практика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"Өрлеу"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квалификации, подготовку и переподготовку кадров в рамках Программы развития продуктивной занятости и массового предпринимательства на 2017-2021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Возмещение владельцам стоимости изымаемых и уничтожаемых больных животных, продуктов и сырья животного происхождения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подключение интернет - связи для ветеринарных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оказание услуг по вакцинации, транспортировке и хранению ветеринарных препаратов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среднего ремонта автомобильных дорог районного значения (улиц города) и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Средний ремонт участка автодорог на 25 квартале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272830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Обустройство и развитие инженерно-коммуникационной инфраструктуры к жилому дому в городе Каражал улица Абая, дом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239558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 водопроводных сетей поселка Жайрем,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1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водопроводных сетей поселка Жайрем, 2 очередь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230511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