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5c95" w14:textId="1d75c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17 мая 2017 года № 68. Зарегистрировано Департаментом юстиции Карагандинской области 1 июня 2017 года № 4266.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2 % до 4 %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Каражал М. Мукашеву.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2017 года № 68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</w:t>
      </w:r>
      <w:r>
        <w:br/>
      </w:r>
      <w:r>
        <w:rPr>
          <w:rFonts w:ascii="Times New Roman"/>
          <w:b/>
          <w:i w:val="false"/>
          <w:color w:val="000000"/>
        </w:rPr>
        <w:t>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4588"/>
        <w:gridCol w:w="2212"/>
        <w:gridCol w:w="3142"/>
        <w:gridCol w:w="1295"/>
      </w:tblGrid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"Жайремский горно-обогатительный комбинат"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30" Отдела образования города Каражал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