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8ad9" w14:textId="0f68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VIII сессии Каражалского городского маслихата от 23 декабря 2016 года № 70 "О бюджете города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 сессии Каражалского городского маслихата Карагандинской области от 18 июля 2017 года № 127. Зарегистрировано Департаментом юстиции Карагандинской области 27 июля 2017 года № 4330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VІІІ сессии Каражалского городского маслихата от 23 декабря 2016 года № 70 "О бюджете города на 2017–2019 годы" (зарегистрировано в Реестре государственной регистрации нормативных правовых актов за номером 4104, опубликовано в газете "Қазыналы өңір" 14 января 2017 года № 2 (835), в Эталонном контрольном банке нормативных правовых актов Республики Казахстан в электронном виде 1 февраля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на 2017-2019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2 651 672 тысяч тенге, в том числе: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727 087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6 903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2 260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1 915 422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2 667 245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15 573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15 573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15 573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июля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70 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2651672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"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2667245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3) Чистое бюджетное кредитование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-15573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июля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70</w:t>
            </w:r>
          </w:p>
        </w:tc>
      </w:tr>
    </w:tbl>
    <w:bookmarkStart w:name="z23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8"/>
        <w:gridCol w:w="3242"/>
      </w:tblGrid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2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2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2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2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2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2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23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3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3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3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23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3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3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3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  <w:bookmarkEnd w:id="23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  <w:bookmarkEnd w:id="23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4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24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  <w:bookmarkEnd w:id="24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24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- связи для ветеринарных пунктов</w:t>
            </w:r>
          </w:p>
          <w:bookmarkEnd w:id="24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4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24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  <w:bookmarkEnd w:id="24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4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участка автодорог на 25 квартале </w:t>
            </w:r>
          </w:p>
          <w:bookmarkEnd w:id="24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5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5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 коммунального хозяйства области</w:t>
            </w:r>
          </w:p>
          <w:bookmarkEnd w:id="25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5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5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развитие инженерно-коммуникационной инфраструктуры к жилому дому в городе Каражал улица Абая, дом 3</w:t>
            </w:r>
          </w:p>
          <w:bookmarkEnd w:id="25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bookmarkEnd w:id="25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5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поселка Жайрем, 2 очередь</w:t>
            </w:r>
          </w:p>
          <w:bookmarkEnd w:id="25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  <w:bookmarkEnd w:id="25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27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2017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8"/>
        <w:gridCol w:w="3242"/>
      </w:tblGrid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6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6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6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6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26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6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7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7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27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7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7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  <w:bookmarkEnd w:id="27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  <w:bookmarkEnd w:id="27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7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27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28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28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- связи для ветеринарных пунктов</w:t>
            </w:r>
          </w:p>
          <w:bookmarkEnd w:id="28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8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28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  <w:bookmarkEnd w:id="28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участка автодорог на 25 квартале </w:t>
            </w:r>
          </w:p>
          <w:bookmarkEnd w:id="28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8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29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9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развитие инженерно-коммуникационной инфраструктуры к жилому дому в городе Каражал улица Абая, дом 3</w:t>
            </w:r>
          </w:p>
          <w:bookmarkEnd w:id="29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bookmarkEnd w:id="29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поселка Жайрем, 2 очередь</w:t>
            </w:r>
          </w:p>
          <w:bookmarkEnd w:id="29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  <w:bookmarkEnd w:id="29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