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b118" w14:textId="b2ab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14 декабря 2017 года № 149. Зарегистрировано Департаментом юстиции Карагандинской области 21 декабря 2017 года № 4493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2 % до 4 %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Каражал Т.Ерденова.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 от "14" декабря 2017 года № 149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739"/>
        <w:gridCol w:w="1438"/>
        <w:gridCol w:w="2041"/>
        <w:gridCol w:w="1392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"Жайремский горно-обогатительный комбинат"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30" Отдела образования города Каражал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"Городское коммунальное хозяйство акимата города Каражал"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"Karazhal Operating (Каражал Оперейтинг)"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