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e7b7b" w14:textId="6ae7b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Сатпаев Карагандинской области от 7 февраля 2017 года № 06/30. Зарегистрировано Департаментом юстиции Карагандинской области 5 марта 2017 года № 4165. Утратило силу постановлением акимата города Сатпаев Карагандинской области от 29 мая 2019 года № 32/02</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города Сатпаев Карагандинской области от 29.05.2019 № 32/02 (вводится в действие по истечении десяти календарных дней после дня его первого официального опубликования).</w:t>
      </w:r>
    </w:p>
    <w:bookmarkStart w:name="z3" w:id="0"/>
    <w:p>
      <w:pPr>
        <w:spacing w:after="0"/>
        <w:ind w:left="0"/>
        <w:jc w:val="both"/>
      </w:pPr>
      <w:r>
        <w:rPr>
          <w:rFonts w:ascii="Times New Roman"/>
          <w:b w:val="false"/>
          <w:i w:val="false"/>
          <w:color w:val="000000"/>
          <w:sz w:val="28"/>
        </w:rPr>
        <w:t>
      В соответствии с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от 06 апреля 2016 года "</w:t>
      </w:r>
      <w:r>
        <w:rPr>
          <w:rFonts w:ascii="Times New Roman"/>
          <w:b w:val="false"/>
          <w:i w:val="false"/>
          <w:color w:val="000000"/>
          <w:sz w:val="28"/>
        </w:rPr>
        <w:t>О занятости населения</w:t>
      </w:r>
      <w:r>
        <w:rPr>
          <w:rFonts w:ascii="Times New Roman"/>
          <w:b w:val="false"/>
          <w:i w:val="false"/>
          <w:color w:val="000000"/>
          <w:sz w:val="28"/>
        </w:rPr>
        <w:t xml:space="preserve">",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за № 13898), в целях обеспечения занятости населения акимат города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в организациях города Сатпаев независимо от организационно-правовой формы и формы собственности в размере двух процентов от списочной численности работников организации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 </w:t>
      </w:r>
    </w:p>
    <w:bookmarkEnd w:id="1"/>
    <w:bookmarkStart w:name="z5" w:id="2"/>
    <w:p>
      <w:pPr>
        <w:spacing w:after="0"/>
        <w:ind w:left="0"/>
        <w:jc w:val="both"/>
      </w:pPr>
      <w:r>
        <w:rPr>
          <w:rFonts w:ascii="Times New Roman"/>
          <w:b w:val="false"/>
          <w:i w:val="false"/>
          <w:color w:val="000000"/>
          <w:sz w:val="28"/>
        </w:rPr>
        <w:t>
      2. Работодателям города Сатпаев, включенным в перечень организации, в соответствии с установленной квотой в течение 6 (шести) календарных месяцев со дня введения квоты предоставлять рабочие места для трудоустройства лиц, состоящих на учете службы пробации, по направлению центра занятости города Сатпаев.</w:t>
      </w:r>
    </w:p>
    <w:bookmarkEnd w:id="2"/>
    <w:bookmarkStart w:name="z6"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исполняющего обязанности заместителя акима города Толендину А.К.</w:t>
      </w:r>
    </w:p>
    <w:bookmarkEnd w:id="3"/>
    <w:bookmarkStart w:name="z7"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города Сатпаев</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 Идрисов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Сатпаев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7 февраля 2017 года № 06/30 </w:t>
            </w:r>
          </w:p>
        </w:tc>
      </w:tr>
    </w:tbl>
    <w:bookmarkStart w:name="z11" w:id="5"/>
    <w:p>
      <w:pPr>
        <w:spacing w:after="0"/>
        <w:ind w:left="0"/>
        <w:jc w:val="left"/>
      </w:pPr>
      <w:r>
        <w:rPr>
          <w:rFonts w:ascii="Times New Roman"/>
          <w:b/>
          <w:i w:val="false"/>
          <w:color w:val="000000"/>
        </w:rPr>
        <w:t xml:space="preserve"> Перечень организаций,</w:t>
      </w:r>
      <w:r>
        <w:br/>
      </w:r>
      <w:r>
        <w:rPr>
          <w:rFonts w:ascii="Times New Roman"/>
          <w:b/>
          <w:i w:val="false"/>
          <w:color w:val="000000"/>
        </w:rPr>
        <w:t>для которых устанавливается квота рабочих мест для трудоустройства лиц, состоящих на учете службы пробации</w:t>
      </w:r>
    </w:p>
    <w:bookmarkEnd w:id="5"/>
    <w:p>
      <w:pPr>
        <w:spacing w:after="0"/>
        <w:ind w:left="0"/>
        <w:jc w:val="both"/>
      </w:pPr>
      <w:r>
        <w:rPr>
          <w:rFonts w:ascii="Times New Roman"/>
          <w:b w:val="false"/>
          <w:i w:val="false"/>
          <w:color w:val="ff0000"/>
          <w:sz w:val="28"/>
        </w:rPr>
        <w:t xml:space="preserve">
      Сноска. Приложение – в редакции </w:t>
      </w:r>
      <w:r>
        <w:rPr>
          <w:rFonts w:ascii="Times New Roman"/>
          <w:b w:val="false"/>
          <w:i w:val="false"/>
          <w:color w:val="ff0000"/>
          <w:sz w:val="28"/>
        </w:rPr>
        <w:t>постановления</w:t>
      </w:r>
      <w:r>
        <w:rPr>
          <w:rFonts w:ascii="Times New Roman"/>
          <w:b w:val="false"/>
          <w:i w:val="false"/>
          <w:color w:val="ff0000"/>
          <w:sz w:val="28"/>
        </w:rPr>
        <w:t xml:space="preserve"> акимата города Сатпаев Карагандинской области от 29.03.2018 № 10/01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2540"/>
        <w:gridCol w:w="1932"/>
        <w:gridCol w:w="3180"/>
        <w:gridCol w:w="3806"/>
      </w:tblGrid>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6"/>
          <w:p>
            <w:pPr>
              <w:spacing w:after="20"/>
              <w:ind w:left="20"/>
              <w:jc w:val="both"/>
            </w:pPr>
            <w:r>
              <w:rPr>
                <w:rFonts w:ascii="Times New Roman"/>
                <w:b w:val="false"/>
                <w:i w:val="false"/>
                <w:color w:val="000000"/>
                <w:sz w:val="20"/>
              </w:rPr>
              <w:t xml:space="preserve">
№ </w:t>
            </w:r>
          </w:p>
          <w:bookmarkEnd w:id="6"/>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трудоустройства лиц, состоящих на учете службы пробации (человек)</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7"/>
          <w:p>
            <w:pPr>
              <w:spacing w:after="20"/>
              <w:ind w:left="20"/>
              <w:jc w:val="both"/>
            </w:pPr>
            <w:r>
              <w:rPr>
                <w:rFonts w:ascii="Times New Roman"/>
                <w:b w:val="false"/>
                <w:i w:val="false"/>
                <w:color w:val="000000"/>
                <w:sz w:val="20"/>
              </w:rPr>
              <w:t>
1</w:t>
            </w:r>
          </w:p>
          <w:bookmarkEnd w:id="7"/>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"Сәт Тазалық"</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8"/>
          <w:p>
            <w:pPr>
              <w:spacing w:after="20"/>
              <w:ind w:left="20"/>
              <w:jc w:val="both"/>
            </w:pPr>
            <w:r>
              <w:rPr>
                <w:rFonts w:ascii="Times New Roman"/>
                <w:b w:val="false"/>
                <w:i w:val="false"/>
                <w:color w:val="000000"/>
                <w:sz w:val="20"/>
              </w:rPr>
              <w:t>
2</w:t>
            </w:r>
          </w:p>
          <w:bookmarkEnd w:id="8"/>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"Рудсервис К"</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9"/>
          <w:p>
            <w:pPr>
              <w:spacing w:after="20"/>
              <w:ind w:left="20"/>
              <w:jc w:val="both"/>
            </w:pPr>
            <w:r>
              <w:rPr>
                <w:rFonts w:ascii="Times New Roman"/>
                <w:b w:val="false"/>
                <w:i w:val="false"/>
                <w:color w:val="000000"/>
                <w:sz w:val="20"/>
              </w:rPr>
              <w:t>
3</w:t>
            </w:r>
          </w:p>
          <w:bookmarkEnd w:id="9"/>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"Сатпаевское предприятие тепловодоснабжения"</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