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9aaa" w14:textId="0859a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20 сессии Саранского городского маслихата Карагандинской области от 21 декабря 2017 года № 221. Зарегистрировано Департаментом юстиции Карагандинской области 8 января 2018 года № 4541. Утратило силу решением Саранского городского маслихата Карагандинской области от 10 сентября 2021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10.09.2021 № 58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Жаяубаев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Исполняющая обязанности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жилищно - коммунального хозяйства,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транспорта,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жилищной инспекции города Сарани"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Шотт О.П.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2017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20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221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города.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государственное учреждение "Отдел жилищно – коммунального хозяйства, пассажирского транспорта, автомобильных дорог и жилищной инспекции города Сарани".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