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5869c" w14:textId="5e586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2018 год по городу Сарани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Сарани Карагандинской области от 28 декабря 2017 года № 50/05. Зарегистрировано Департаментом юстиции Карагандинской области 19 января 2018 года № 4588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7 Закона Республики Казахстан от 23 января 2001 года "О местном государственном управлении и самоуправлении в Республике Казахстан", акимат города Сарани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в дошкольных организациях образования города Сарани на 2018 год, финансируемых за счет средств местного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Сарани Оспанова Е.С.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Сарани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Темирханов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Сарани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50/05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в дошкольных организациях образования города Сарани на 2018 год, финансируемых за счет средств местного бюджета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1108"/>
        <w:gridCol w:w="4195"/>
        <w:gridCol w:w="943"/>
        <w:gridCol w:w="2432"/>
        <w:gridCol w:w="2929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5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дошкольного воспитания и обучения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до 3-х лет (тенге)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с 3-х до 7 лет (тенге)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Сарань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"Колокольчик" акимата города Сарани, государственного учреждения "Отдел образования города Сарани"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Сарань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"Малыш" акимата города Сарани, государственного учреждения "Отдел образования города Сарани"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Сарань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"Березка" акимата города Сарани, государственного учреждения "Отдел образования города Сарани"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Сарань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"Колобок" акимата города Сарани, государственного учреждения "Отдел образования города Сарани"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Актас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"Аленушка" акимата города Сарани, государственного учреждения "Отдел образования города Сарани"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Сарань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"Балғын" акимата города Сарани, государственного учреждения "Отдел образования города Сарани"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Сарань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"Сәуле" акимата города Сарани, государственного учреждения "Отдел образования города Сарани"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Сарань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Бахыт"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Актас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коммунальном государственном учреждении "Общеобразовательная школа № 16 акимата города Сарани государственного учреждения "Отдел образования города Сарани"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Сарань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коммунальном государственном учреждении "Общеобразовательная школа-интернат № 7 акимата города Сарани государственного учреждения "Отдел образования города Сарани"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Актас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"РЫСТЫ GROUP" Дошкольный мини-центр с полным днем пребывания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