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c263" w14:textId="a78c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городу Шахтинску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9 февраля 2017 года № 7/2. Зарегистрировано Департаментом юстиции Карагандинской области 9 марта 2017 года № 4167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2017 год, финансируемых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Тлеубергенова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 xml:space="preserve">на дошкольное воспитание и обучение, размер подушевого финансирования и родительской платы в дошкольных организациях образования города Шахтинска на 2017 год, финансируемых за счет средств местного бюджета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661"/>
        <w:gridCol w:w="980"/>
        <w:gridCol w:w="2274"/>
        <w:gridCol w:w="2274"/>
        <w:gridCol w:w="2422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3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месяцев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–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- 9500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5 - 7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4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7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8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Коммунальном государственном учреждении "Общеобразовательная школа № 12 акимата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"Ботагоз"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"Салтанат"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"Карлыгаш"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"Аленка"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"Гүлдер"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"Еркетай"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"Березка"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