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bdf0" w14:textId="0b3b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Шахтинску, в том числе по поселкам Долинка, Новодолинский, Шахан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 сессии VI созыва Шахтинского городского маслихата Карагандинской области от 28 сентября 2017 года № 1434/16. Зарегистрировано Департаментом юстиции Карагандинской области 17 октября 2017 года № 4382. Утратило силу решением Шахтинского городского маслихата Карагандинской области от 7 апреля 2023 года № 239/2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Шахтинского городского маслихата Карагандинской области от 07.04.2023 </w:t>
      </w:r>
      <w:r>
        <w:rPr>
          <w:rFonts w:ascii="Times New Roman"/>
          <w:b w:val="false"/>
          <w:i w:val="false"/>
          <w:color w:val="ff0000"/>
          <w:sz w:val="28"/>
        </w:rPr>
        <w:t>№ 239/2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нормы образования и накопления коммунальных отходов по городу Шахтинску, в том числе по поселкам Долинка, Новодолинский, Шахан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жилищно-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коммунального хозяйства,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пассажирского транспорта,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автомобильных дорог и жилищной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инспекции города Шахтинска"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Перова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сентября 2017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2017 года № 1434/16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Шахтинску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Шахтинского городского маслихата Карагандинской области от 26.12.2019 № 1684/37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расчетную единицу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автомобильные мойки, автомобильные заправочные станции,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2017 года № 1434/16</w:t>
            </w:r>
          </w:p>
        </w:tc>
      </w:tr>
    </w:tbl>
    <w:bookmarkStart w:name="z4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поселкам Долинка, Новодолинский, Шахан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Шахтинского городского маслихата Карагандинской области от 26.12.2019 № 1684/37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расчетную единицу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Общежития, интернаты, детские дома, дома престарелых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0,250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автомобильные мойки, автомобильные заправочные станции,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