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7f41" w14:textId="1137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Шахтинского городского маслихата от 23 декабря 2016 года № 1364/11 "О городском бюджете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VI созыва Шахтинского городского маслихата Карагандинской области от 5 декабря 2017 года № 1453/18. Зарегистрировано Департаментом юстиции Карагандинской области 8 декабря 2017 года № 4469.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 сессии Шахтинского городского маслихата от 23 декабря 2016 года № 1364/11 "О городском бюджете на 2017 – 2019 годы" (зарегистрировано в Реестре государственной регистрации нормативных правовых актов за № 4077, опубликовано в Эталонном контрольном банке нормативных правовых актов Республики Казахстан в электронном виде от 18 января 2017 года, в газете "Шахтинский вестник" № 5 от 3 февраля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 – 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6 360 505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1 504 195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18 539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57 392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4 780 379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6 398 331 тысяча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53 000 тысячи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53 000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90 826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90 826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90 826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финансов города Шахтинска"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 декабря </w:t>
      </w:r>
      <w:r>
        <w:rPr>
          <w:rFonts w:ascii="Times New Roman"/>
          <w:b/>
          <w:i w:val="false"/>
          <w:color w:val="000000"/>
          <w:sz w:val="28"/>
        </w:rPr>
        <w:t>2017</w:t>
      </w:r>
      <w:r>
        <w:rPr>
          <w:rFonts w:ascii="Times New Roman"/>
          <w:b/>
          <w:i w:val="false"/>
          <w:color w:val="000000"/>
          <w:sz w:val="28"/>
        </w:rPr>
        <w:t xml:space="preserve"> года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5 декабря 2017 года № 1453/18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5 декабря 2017 года № 1453/18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 </w:t>
            </w:r>
          </w:p>
        </w:tc>
      </w:tr>
    </w:tbl>
    <w:bookmarkStart w:name="z29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2017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образования области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ветеринарии области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координации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области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энергетики и жилищно- коммунального хозяйства области 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строительство области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5 декабря 2017 года № 1453/18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№ 1364/11 </w:t>
            </w:r>
          </w:p>
        </w:tc>
      </w:tr>
    </w:tbl>
    <w:bookmarkStart w:name="z32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2017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трансферты: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744134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поселка Шахан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укрепление материально-технической базы и проведение ремонтов объектов образования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607788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энергетического аудита многоквартирных жилых домов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рынка труда, в рамках Программы развития продуктивной занятости и массового предпринимательства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города Шахтинск, вторая очередь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60-ти квартирный панельный дом по ул. Парковая, город Шахтинск (привязка)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5 декабря 2017 года № 1453/18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 1364/11</w:t>
            </w:r>
          </w:p>
        </w:tc>
      </w:tr>
    </w:tbl>
    <w:bookmarkStart w:name="z36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2017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5 декабря 2017 года № 1453/18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№1364/11</w:t>
            </w:r>
          </w:p>
        </w:tc>
      </w:tr>
    </w:tbl>
    <w:bookmarkStart w:name="z38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2017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XVIII сессии Шахтинского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декабря 2017 года №1453/18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 №1364/11</w:t>
            </w:r>
          </w:p>
        </w:tc>
      </w:tr>
    </w:tbl>
    <w:bookmarkStart w:name="z408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</w:t>
      </w:r>
    </w:p>
    <w:bookmarkEnd w:id="386"/>
    <w:bookmarkStart w:name="z409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2017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