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6c0b1" w14:textId="966c0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поселков Шахтинского региона на 2018 - 2020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XIX сессии VI созыва Шахтинского городского маслихата Карагандинской области от 27 декабря 2017 года № 1475/19. Зарегистрировано Департаментом юстиции Карагандинской области 11 января 2018 года № 4562.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и самоуправлении в Республике Казахстан",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поселков Шахтинского региона на 2018 – 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425 406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23 852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6 744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394 810 тысячи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425 406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тыс. тенге;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Шахтинского городского маслихата Карагандинской области от 19.11.2018 № 1565/26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доходы бюджета поселков Шахтинского региона за счет следующих источников: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 на имущество;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на 2018 год предусмотрен объем субвенций, передаваемый из городского бюджета поселкам Шахтинского региона – 375 730 тысяч тенге.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составе бюджета поселков Шахтинского региона на 2018 год предусмотрены доходы и расходы по бюджетным программам поселков Шахан (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>), Долинка (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>), Новодолинский (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2018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Председатель сессии,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Исполняющая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руководителя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финансов города Шахтинска"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Таширова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декабря 2017 года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XIX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 2017 года № 1475/19</w:t>
            </w:r>
            <w:r>
              <w:br/>
            </w:r>
          </w:p>
        </w:tc>
      </w:tr>
    </w:tbl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поселков на 2018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Шахтинского городского маслихата Карагандинской области от 19.11.2018 № 1565/26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XIX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 2017 года № 1475/19</w:t>
            </w:r>
            <w:r>
              <w:br/>
            </w:r>
          </w:p>
        </w:tc>
      </w:tr>
    </w:tbl>
    <w:bookmarkStart w:name="z9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поселков Шахтинского региона на 2019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27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2"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69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XIX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 2017 года № 1475/19</w:t>
            </w:r>
            <w:r>
              <w:br/>
            </w:r>
          </w:p>
        </w:tc>
      </w:tr>
    </w:tbl>
    <w:bookmarkStart w:name="z158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поселков Шахтинского региона на 2020 год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84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9"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12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XIX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 2017 года № 1475/19</w:t>
            </w:r>
            <w:r>
              <w:br/>
            </w:r>
          </w:p>
        </w:tc>
      </w:tr>
    </w:tbl>
    <w:bookmarkStart w:name="z218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поселка Шахан на 2018 год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Шахтинского городского маслихата Карагандинской области от 19.11.2018 № 1565/26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41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191825</w:t>
            </w:r>
          </w:p>
        </w:tc>
      </w:tr>
    </w:tbl>
    <w:bookmarkStart w:name="z44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бюджетным программам, реализуемые в поселке Шахан на 2018 год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XIX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 2017 года № 1475/19</w:t>
            </w:r>
            <w:r>
              <w:br/>
            </w:r>
          </w:p>
        </w:tc>
      </w:tr>
    </w:tbl>
    <w:bookmarkStart w:name="z276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поселка Долинка на 2018 год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Шахтинского городского маслихата Карагандинской области от 19.11.2018 № 1565/26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44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109094</w:t>
            </w:r>
          </w:p>
        </w:tc>
      </w:tr>
    </w:tbl>
    <w:bookmarkStart w:name="z53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бюджетным программам, реализуемые в поселке Долинка на 2018 год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XIX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 2017 года № 1475/19</w:t>
            </w:r>
            <w:r>
              <w:br/>
            </w:r>
          </w:p>
        </w:tc>
      </w:tr>
    </w:tbl>
    <w:bookmarkStart w:name="z335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поселка Новодолинский на 2018 год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Шахтинского городского маслихата Карагандинской области от 19.11.2018 № 1565/26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93891</w:t>
            </w:r>
          </w:p>
        </w:tc>
      </w:tr>
    </w:tbl>
    <w:bookmarkStart w:name="z62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бюджетным программам, реализуемые в поселке Новодолинский на 2018 год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