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f5f10" w14:textId="45f5f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Шахтинска Карагандинской области от 29 декабря 2017 года № 54/02. Зарегистрировано Департаментом юстиции Карагандинской области 18 января 2018 года № 4581. Утратило силу постановлением акимата города Шахтинска Карагандинской области от 6 февраля 2019 года № 6/01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Шахтинска Карагандинской области от 06.02.2019 № 6/01 (вводится в действие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акимат города Шахтинска 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Организациям независимо от организационно-правовой формы и формы собственности установить квоту рабочих мест: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для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в размере 1 процента от списочной численности работников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для лиц, освобожденных из мест лишения свободы в размере 1 процента от списочной численности работников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для лиц, состоящих на учете службы пробации уголовно-исполнительной системы в размере 1 процента от списочной численности работников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Шахтинска от 6 декабря 2016 года № 40/02 "Об установлении квоты рабочих мест" (зарегистрированное в Реестре государственной регистрации нормативных правовых актов № 4058, опубликованное в Эталонном контрольном банке нормативных правовых актов Республики Казахстан в электронном виде 10 января 2017 года, в газете "Шахтинский вестник" от 30 декабря 2016 года №52).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Шахтинска Тлеубергенова К.К.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Аймаков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Шахтинска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"29" 12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54/02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 которых устанавливается квота рабочих мест для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3036"/>
        <w:gridCol w:w="1452"/>
        <w:gridCol w:w="2602"/>
        <w:gridCol w:w="4521"/>
      </w:tblGrid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"/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"Апрель-Кулагер"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"/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"Шахтинскводоканал"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"/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"Шахтинсктеплоэнерго"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"/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"Центральная больница города Шахтинска"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"/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"Поликлиника города Шахтинска"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"/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"Гимназия №1 акимата города Шахтинска"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"/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"Гимназия №5 акимата города Шахтинска"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"/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6 акимата города Шахтинска"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8"/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"Школа-лицей имени Алихана Букейханова акимата города Шахтинска"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города Шахтинска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"29" 12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54/02</w:t>
            </w:r>
          </w:p>
        </w:tc>
      </w:tr>
    </w:tbl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 которых устанавливается квота рабочих мест для лиц, освобожденных из мест лишения свободы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2827"/>
        <w:gridCol w:w="1975"/>
        <w:gridCol w:w="3539"/>
        <w:gridCol w:w="3022"/>
      </w:tblGrid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0"/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лиц, освобожденных из мест лишения свободы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"/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"Апрель-Кулагер"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"/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"Шахтинскводоканал"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3"/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"Шахтинсктеплоэнерго"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"/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"Центральная больница города Шахтинска"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"/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"Поликлиника города Шахтинска"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Шахтинска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"29" 12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54/02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 которых устанавливается квота рабочих мест для лиц, состоящих на учете службы пробации уголовно-исполнительной инспекции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2641"/>
        <w:gridCol w:w="1845"/>
        <w:gridCol w:w="3306"/>
        <w:gridCol w:w="3633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7"/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лиц, состоящих на учете службы пробации уголовно-исполнительной системы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"Апрель-Кулагер"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"/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"Шахтинскводоканал"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"/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"Шахтинсктеплоэнерго"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"/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"Центральная больница города Шахтинска"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2"/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"Поликлиника города Шахтинска"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