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f83b" w14:textId="1e9f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29 декабря 2017 года № 54/03. Зарегистрировано Департаментом юстиции Карагандинской области 18 января 2018 года № 4583. Утратило силу постановлением акимата города Шахтинска Карагандинской области от 21 декабря 2018 года № 51/01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21.12.2018 № 51/01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 исполнение настоящего постановления возложить на заместителя акима города Тлеубергенова К. 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12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4210"/>
        <w:gridCol w:w="1896"/>
        <w:gridCol w:w="3397"/>
        <w:gridCol w:w="1401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"Союз"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"УКИИС" "Фудмарт"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Шахтинский городской узел почтовой связи Карагандинского областного филиала акционерное общество "Казпочта"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"Салтанат"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"Еркетай"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"Снегурочка"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"Аленка"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"Карлыгаш"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"Березка"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"Гимназия №1"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"Общеобразовательная школа №2"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косударственное учреждение "Общеобразовательная школа №3"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№5"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Алихана Букейханова акимата города Шахтинска"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"Шахтинская централизованная библиотечная система" акимата города Шахтинска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"Шахтинский горно-индустриальный колледж"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"Шахтинский технологический колледж"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для престарелых и инвалидов"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"Детско-юношеский центр"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"Филинский"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"Брусенцова"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