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3c07b" w14:textId="c13c0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оценки деятельности административных государственных служащих корпуса "Б" государственного учреждения "Аппарат Абайского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13 сессии Абайского районного маслихата Карагандинской области от 23 февраля 2017 года № 13/139. Зарегистрировано Департаментом юстиции Карагандинской области 15 марта 2017 года № 4177. Утратило силу решением 28 сессии Абайского районного маслихата Карагандинской области от 15 марта 2018 года № 28/315</w:t>
      </w:r>
    </w:p>
    <w:p>
      <w:pPr>
        <w:spacing w:after="0"/>
        <w:ind w:left="0"/>
        <w:jc w:val="both"/>
      </w:pPr>
      <w:r>
        <w:rPr>
          <w:rFonts w:ascii="Times New Roman"/>
          <w:b w:val="false"/>
          <w:i w:val="false"/>
          <w:color w:val="ff0000"/>
          <w:sz w:val="28"/>
        </w:rPr>
        <w:t xml:space="preserve">
      Сноска. Утратило силу решением 28 сессии Абайского районного маслихата Карагандинской области от 15.03.2018 </w:t>
      </w:r>
      <w:r>
        <w:rPr>
          <w:rFonts w:ascii="Times New Roman"/>
          <w:b w:val="false"/>
          <w:i w:val="false"/>
          <w:color w:val="ff0000"/>
          <w:sz w:val="28"/>
        </w:rPr>
        <w:t>№ 28/315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В соответствии с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и от 23 ноября 2015 года "</w:t>
      </w:r>
      <w:r>
        <w:rPr>
          <w:rFonts w:ascii="Times New Roman"/>
          <w:b w:val="false"/>
          <w:i w:val="false"/>
          <w:color w:val="000000"/>
          <w:sz w:val="28"/>
        </w:rPr>
        <w:t>О государственной службе Республики Казахстан</w:t>
      </w:r>
      <w:r>
        <w:rPr>
          <w:rFonts w:ascii="Times New Roman"/>
          <w:b w:val="false"/>
          <w:i w:val="false"/>
          <w:color w:val="000000"/>
          <w:sz w:val="28"/>
        </w:rPr>
        <w:t xml:space="preserve">", </w:t>
      </w:r>
      <w:r>
        <w:rPr>
          <w:rFonts w:ascii="Times New Roman"/>
          <w:b w:val="false"/>
          <w:i w:val="false"/>
          <w:color w:val="000000"/>
          <w:sz w:val="28"/>
        </w:rPr>
        <w:t xml:space="preserve">приказом </w:t>
      </w:r>
      <w:r>
        <w:rPr>
          <w:rFonts w:ascii="Times New Roman"/>
          <w:b w:val="false"/>
          <w:i w:val="false"/>
          <w:color w:val="000000"/>
          <w:sz w:val="28"/>
        </w:rPr>
        <w:t xml:space="preserve">Председателя Агентства Республики Казахстан по делам государственной службы и противодействию коррупции от 29 декабря 2016 года № 110 "О некоторых вопросах оценки деятельности административных государственных служащих" (зарегистрирован в Реестре государственной регистрации нормативных правовых актов за № 14637), Абайский районный маслихат </w:t>
      </w:r>
      <w:r>
        <w:rPr>
          <w:rFonts w:ascii="Times New Roman"/>
          <w:b/>
          <w:i w:val="false"/>
          <w:color w:val="000000"/>
          <w:sz w:val="28"/>
        </w:rPr>
        <w:t>РЕШИЛ:</w:t>
      </w:r>
      <w:r>
        <w:rPr>
          <w:rFonts w:ascii="Times New Roman"/>
          <w:b w:val="false"/>
          <w:i w:val="false"/>
          <w:color w:val="000000"/>
          <w:sz w:val="28"/>
        </w:rPr>
        <w:t xml:space="preserve"> </w:t>
      </w:r>
    </w:p>
    <w:bookmarkEnd w:id="0"/>
    <w:bookmarkStart w:name="z4" w:id="1"/>
    <w:p>
      <w:pPr>
        <w:spacing w:after="0"/>
        <w:ind w:left="0"/>
        <w:jc w:val="both"/>
      </w:pPr>
      <w:r>
        <w:rPr>
          <w:rFonts w:ascii="Times New Roman"/>
          <w:b w:val="false"/>
          <w:i w:val="false"/>
          <w:color w:val="000000"/>
          <w:sz w:val="28"/>
        </w:rPr>
        <w:t>
      1. Утвердить прилагаемую Методику оценки деятельности административных государственных служащих корпуса "Б" государственного учреждения "Аппарат Абайского районного маслихата".</w:t>
      </w:r>
    </w:p>
    <w:bookmarkEnd w:id="1"/>
    <w:bookmarkStart w:name="z5"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 xml:space="preserve">решение </w:t>
      </w:r>
      <w:r>
        <w:rPr>
          <w:rFonts w:ascii="Times New Roman"/>
          <w:b w:val="false"/>
          <w:i w:val="false"/>
          <w:color w:val="000000"/>
          <w:sz w:val="28"/>
        </w:rPr>
        <w:t xml:space="preserve">54 сессии Абайского районного маслихата от 14 марта 2016 года № 54/589 "Об утверждении Методики оценки деятельности административных государственных служащих корпуса "Б" государственного учреждения "Аппарат Абайского </w:t>
      </w:r>
      <w:r>
        <w:rPr>
          <w:rFonts w:ascii="Times New Roman"/>
          <w:b w:val="false"/>
          <w:i w:val="false"/>
          <w:color w:val="000000"/>
          <w:sz w:val="28"/>
        </w:rPr>
        <w:t xml:space="preserve">районного маслихата" (зарегистрировано в Реестре государственной регистрации нормативных правовых актов за № 3749, опубликовано в </w:t>
      </w:r>
      <w:r>
        <w:rPr>
          <w:rFonts w:ascii="Times New Roman"/>
          <w:b w:val="false"/>
          <w:i w:val="false"/>
          <w:color w:val="000000"/>
          <w:sz w:val="28"/>
        </w:rPr>
        <w:t>районной газете "Абай-Ақиқат" от 16 апреля 2016 года за № 15 (4118), в информационно-правовой системе "Әділет" от 20 апреля 2016 года).</w:t>
      </w:r>
    </w:p>
    <w:bookmarkEnd w:id="2"/>
    <w:bookmarkStart w:name="z8"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Мусагалиев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Абайского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Цай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Утверждена </w:t>
            </w:r>
            <w:r>
              <w:br/>
            </w:r>
            <w:r>
              <w:rPr>
                <w:rFonts w:ascii="Times New Roman"/>
                <w:b w:val="false"/>
                <w:i w:val="false"/>
                <w:color w:val="000000"/>
                <w:sz w:val="20"/>
              </w:rPr>
              <w:t xml:space="preserve"> решением 13 внеочередной сессии</w:t>
            </w:r>
            <w:r>
              <w:br/>
            </w:r>
            <w:r>
              <w:rPr>
                <w:rFonts w:ascii="Times New Roman"/>
                <w:b w:val="false"/>
                <w:i w:val="false"/>
                <w:color w:val="000000"/>
                <w:sz w:val="20"/>
              </w:rPr>
              <w:t>Абайского районного маслихата</w:t>
            </w:r>
            <w:r>
              <w:br/>
            </w:r>
            <w:r>
              <w:rPr>
                <w:rFonts w:ascii="Times New Roman"/>
                <w:b w:val="false"/>
                <w:i w:val="false"/>
                <w:color w:val="000000"/>
                <w:sz w:val="20"/>
              </w:rPr>
              <w:t>от 23 февраля 2017 года № 13/139</w:t>
            </w:r>
          </w:p>
        </w:tc>
      </w:tr>
    </w:tbl>
    <w:bookmarkStart w:name="z13" w:id="4"/>
    <w:p>
      <w:pPr>
        <w:spacing w:after="0"/>
        <w:ind w:left="0"/>
        <w:jc w:val="left"/>
      </w:pPr>
      <w:r>
        <w:rPr>
          <w:rFonts w:ascii="Times New Roman"/>
          <w:b/>
          <w:i w:val="false"/>
          <w:color w:val="000000"/>
        </w:rPr>
        <w:t xml:space="preserve"> Методика оценки деятельности административных</w:t>
      </w:r>
      <w:r>
        <w:br/>
      </w:r>
      <w:r>
        <w:rPr>
          <w:rFonts w:ascii="Times New Roman"/>
          <w:b/>
          <w:i w:val="false"/>
          <w:color w:val="000000"/>
        </w:rPr>
        <w:t>государственных служащих корпуса "Б" государственного учреждения "Аппарат Абайского районного маслихата"</w:t>
      </w:r>
    </w:p>
    <w:bookmarkEnd w:id="4"/>
    <w:bookmarkStart w:name="z14" w:id="5"/>
    <w:p>
      <w:pPr>
        <w:spacing w:after="0"/>
        <w:ind w:left="0"/>
        <w:jc w:val="left"/>
      </w:pPr>
      <w:r>
        <w:rPr>
          <w:rFonts w:ascii="Times New Roman"/>
          <w:b/>
          <w:i w:val="false"/>
          <w:color w:val="000000"/>
        </w:rPr>
        <w:t xml:space="preserve"> 1. Общие положения</w:t>
      </w:r>
    </w:p>
    <w:bookmarkEnd w:id="5"/>
    <w:bookmarkStart w:name="z15" w:id="6"/>
    <w:p>
      <w:pPr>
        <w:spacing w:after="0"/>
        <w:ind w:left="0"/>
        <w:jc w:val="both"/>
      </w:pPr>
      <w:r>
        <w:rPr>
          <w:rFonts w:ascii="Times New Roman"/>
          <w:b w:val="false"/>
          <w:i w:val="false"/>
          <w:color w:val="000000"/>
          <w:sz w:val="28"/>
        </w:rPr>
        <w:t>
      1. Настоящая методика оценки деятельности административных государственных служащих корпуса "Б" государственного учреждения "Аппарат Абайского районного маслихата" (далее – Методика) разработана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33 Закона Республики Казахстан от 23 ноября 2015 года "О государственной службе Республики Казахстан" и определяет алгоритм оценки деятельности административных государственных служащих корпуса "Б" (далее – служащие корпуса "Б").</w:t>
      </w:r>
    </w:p>
    <w:bookmarkEnd w:id="6"/>
    <w:bookmarkStart w:name="z16" w:id="7"/>
    <w:p>
      <w:pPr>
        <w:spacing w:after="0"/>
        <w:ind w:left="0"/>
        <w:jc w:val="both"/>
      </w:pPr>
      <w:r>
        <w:rPr>
          <w:rFonts w:ascii="Times New Roman"/>
          <w:b w:val="false"/>
          <w:i w:val="false"/>
          <w:color w:val="000000"/>
          <w:sz w:val="28"/>
        </w:rPr>
        <w:t>
      2. Оценка деятельности служащих корпуса "Б" (далее – оценка) проводится для определения эффективности и качества их работы.</w:t>
      </w:r>
    </w:p>
    <w:bookmarkEnd w:id="7"/>
    <w:bookmarkStart w:name="z17" w:id="8"/>
    <w:p>
      <w:pPr>
        <w:spacing w:after="0"/>
        <w:ind w:left="0"/>
        <w:jc w:val="both"/>
      </w:pPr>
      <w:r>
        <w:rPr>
          <w:rFonts w:ascii="Times New Roman"/>
          <w:b w:val="false"/>
          <w:i w:val="false"/>
          <w:color w:val="000000"/>
          <w:sz w:val="28"/>
        </w:rPr>
        <w:t>
      3. Оценка проводится по результатам деятельности служащего корпуса "Б" на занимаемой должности:</w:t>
      </w:r>
    </w:p>
    <w:bookmarkEnd w:id="8"/>
    <w:bookmarkStart w:name="z18" w:id="9"/>
    <w:p>
      <w:pPr>
        <w:spacing w:after="0"/>
        <w:ind w:left="0"/>
        <w:jc w:val="both"/>
      </w:pPr>
      <w:r>
        <w:rPr>
          <w:rFonts w:ascii="Times New Roman"/>
          <w:b w:val="false"/>
          <w:i w:val="false"/>
          <w:color w:val="000000"/>
          <w:sz w:val="28"/>
        </w:rPr>
        <w:t>
      1) по итогам квартала (квартальная оценка) – не позднее десятого числа месяца, следующего за отчетным кварталом (за исключением четвертого квартала, оценка которого проводится не позднее десятого декабря);</w:t>
      </w:r>
    </w:p>
    <w:bookmarkEnd w:id="9"/>
    <w:bookmarkStart w:name="z19" w:id="10"/>
    <w:p>
      <w:pPr>
        <w:spacing w:after="0"/>
        <w:ind w:left="0"/>
        <w:jc w:val="both"/>
      </w:pPr>
      <w:r>
        <w:rPr>
          <w:rFonts w:ascii="Times New Roman"/>
          <w:b w:val="false"/>
          <w:i w:val="false"/>
          <w:color w:val="000000"/>
          <w:sz w:val="28"/>
        </w:rPr>
        <w:t xml:space="preserve">
      2) по итогам года (годовая оценка) – не позднее двадцать пятого декабря оцениваемого года. </w:t>
      </w:r>
    </w:p>
    <w:bookmarkEnd w:id="10"/>
    <w:bookmarkStart w:name="z20" w:id="11"/>
    <w:p>
      <w:pPr>
        <w:spacing w:after="0"/>
        <w:ind w:left="0"/>
        <w:jc w:val="both"/>
      </w:pPr>
      <w:r>
        <w:rPr>
          <w:rFonts w:ascii="Times New Roman"/>
          <w:b w:val="false"/>
          <w:i w:val="false"/>
          <w:color w:val="000000"/>
          <w:sz w:val="28"/>
        </w:rPr>
        <w:t>
      Оценка служащего корпуса "Б" не проводится в случаях, если срок пребывания на занимаемой должности в оцениваемом периоде составляет менее трех месяцев, а также в период испытательного срока.</w:t>
      </w:r>
    </w:p>
    <w:bookmarkEnd w:id="11"/>
    <w:bookmarkStart w:name="z21" w:id="12"/>
    <w:p>
      <w:pPr>
        <w:spacing w:after="0"/>
        <w:ind w:left="0"/>
        <w:jc w:val="both"/>
      </w:pPr>
      <w:r>
        <w:rPr>
          <w:rFonts w:ascii="Times New Roman"/>
          <w:b w:val="false"/>
          <w:i w:val="false"/>
          <w:color w:val="000000"/>
          <w:sz w:val="28"/>
        </w:rPr>
        <w:t>
      Служащие корпуса "Б", находящиеся в социальных отпусках либо периоде временной нетрудоспособности, проходят оценку в течение 5 рабочих дней после выхода на работу.</w:t>
      </w:r>
    </w:p>
    <w:bookmarkEnd w:id="12"/>
    <w:bookmarkStart w:name="z22" w:id="13"/>
    <w:p>
      <w:pPr>
        <w:spacing w:after="0"/>
        <w:ind w:left="0"/>
        <w:jc w:val="both"/>
      </w:pPr>
      <w:r>
        <w:rPr>
          <w:rFonts w:ascii="Times New Roman"/>
          <w:b w:val="false"/>
          <w:i w:val="false"/>
          <w:color w:val="000000"/>
          <w:sz w:val="28"/>
        </w:rPr>
        <w:t>
      4. Квартальная оценка проводится непосредственным руководителем и основывается на оценке исполнения служащим корпуса "Б" должностных обязанностей.</w:t>
      </w:r>
    </w:p>
    <w:bookmarkEnd w:id="13"/>
    <w:bookmarkStart w:name="z23" w:id="14"/>
    <w:p>
      <w:pPr>
        <w:spacing w:after="0"/>
        <w:ind w:left="0"/>
        <w:jc w:val="both"/>
      </w:pPr>
      <w:r>
        <w:rPr>
          <w:rFonts w:ascii="Times New Roman"/>
          <w:b w:val="false"/>
          <w:i w:val="false"/>
          <w:color w:val="000000"/>
          <w:sz w:val="28"/>
        </w:rPr>
        <w:t>
      Непосредственным руководителем служащего корпуса "Б" является лицо, которому данный служащий подчинен согласно своей должностной инструкции.</w:t>
      </w:r>
    </w:p>
    <w:bookmarkEnd w:id="14"/>
    <w:bookmarkStart w:name="z24" w:id="15"/>
    <w:p>
      <w:pPr>
        <w:spacing w:after="0"/>
        <w:ind w:left="0"/>
        <w:jc w:val="both"/>
      </w:pPr>
      <w:r>
        <w:rPr>
          <w:rFonts w:ascii="Times New Roman"/>
          <w:b w:val="false"/>
          <w:i w:val="false"/>
          <w:color w:val="000000"/>
          <w:sz w:val="28"/>
        </w:rPr>
        <w:t>
      5. Годовая оценка складывается из:</w:t>
      </w:r>
    </w:p>
    <w:bookmarkEnd w:id="15"/>
    <w:bookmarkStart w:name="z25" w:id="16"/>
    <w:p>
      <w:pPr>
        <w:spacing w:after="0"/>
        <w:ind w:left="0"/>
        <w:jc w:val="both"/>
      </w:pPr>
      <w:r>
        <w:rPr>
          <w:rFonts w:ascii="Times New Roman"/>
          <w:b w:val="false"/>
          <w:i w:val="false"/>
          <w:color w:val="000000"/>
          <w:sz w:val="28"/>
        </w:rPr>
        <w:t>
      1) средней оценки служащего корпуса "Б" за отчетные кварталы;</w:t>
      </w:r>
    </w:p>
    <w:bookmarkEnd w:id="16"/>
    <w:bookmarkStart w:name="z26" w:id="17"/>
    <w:p>
      <w:pPr>
        <w:spacing w:after="0"/>
        <w:ind w:left="0"/>
        <w:jc w:val="both"/>
      </w:pPr>
      <w:r>
        <w:rPr>
          <w:rFonts w:ascii="Times New Roman"/>
          <w:b w:val="false"/>
          <w:i w:val="false"/>
          <w:color w:val="000000"/>
          <w:sz w:val="28"/>
        </w:rPr>
        <w:t>
      2) оценки выполнения служащим корпуса "Б" индивидуального плана работы,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bookmarkEnd w:id="17"/>
    <w:bookmarkStart w:name="z27" w:id="18"/>
    <w:p>
      <w:pPr>
        <w:spacing w:after="0"/>
        <w:ind w:left="0"/>
        <w:jc w:val="both"/>
      </w:pPr>
      <w:r>
        <w:rPr>
          <w:rFonts w:ascii="Times New Roman"/>
          <w:b w:val="false"/>
          <w:i w:val="false"/>
          <w:color w:val="000000"/>
          <w:sz w:val="28"/>
        </w:rPr>
        <w:t>
      6. Для проведения оценки должностным лицом, имеющим право назначения на государственную должность и освобождения от государственной должности служащего корпуса "Б" создается Комиссия по оценке.</w:t>
      </w:r>
    </w:p>
    <w:bookmarkEnd w:id="18"/>
    <w:bookmarkStart w:name="z28" w:id="19"/>
    <w:p>
      <w:pPr>
        <w:spacing w:after="0"/>
        <w:ind w:left="0"/>
        <w:jc w:val="both"/>
      </w:pPr>
      <w:r>
        <w:rPr>
          <w:rFonts w:ascii="Times New Roman"/>
          <w:b w:val="false"/>
          <w:i w:val="false"/>
          <w:color w:val="000000"/>
          <w:sz w:val="28"/>
        </w:rPr>
        <w:t>
      7. Заседание Комиссии по оценке считается правомочным, если на нем присутствовали не менее двух третей ее состава.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w:t>
      </w:r>
    </w:p>
    <w:bookmarkEnd w:id="19"/>
    <w:bookmarkStart w:name="z29" w:id="20"/>
    <w:p>
      <w:pPr>
        <w:spacing w:after="0"/>
        <w:ind w:left="0"/>
        <w:jc w:val="both"/>
      </w:pPr>
      <w:r>
        <w:rPr>
          <w:rFonts w:ascii="Times New Roman"/>
          <w:b w:val="false"/>
          <w:i w:val="false"/>
          <w:color w:val="000000"/>
          <w:sz w:val="28"/>
        </w:rPr>
        <w:t>
      8. Решение Комиссии по оценке принимается открытым голосованием.</w:t>
      </w:r>
    </w:p>
    <w:bookmarkEnd w:id="20"/>
    <w:bookmarkStart w:name="z30" w:id="21"/>
    <w:p>
      <w:pPr>
        <w:spacing w:after="0"/>
        <w:ind w:left="0"/>
        <w:jc w:val="both"/>
      </w:pPr>
      <w:r>
        <w:rPr>
          <w:rFonts w:ascii="Times New Roman"/>
          <w:b w:val="false"/>
          <w:i w:val="false"/>
          <w:color w:val="000000"/>
          <w:sz w:val="28"/>
        </w:rPr>
        <w:t>
      9. Результаты голосования определяются большинством голосов членов Комиссии по оценке. При равенстве голосов голос председателя комиссии является решающим.</w:t>
      </w:r>
    </w:p>
    <w:bookmarkEnd w:id="21"/>
    <w:bookmarkStart w:name="z31" w:id="22"/>
    <w:p>
      <w:pPr>
        <w:spacing w:after="0"/>
        <w:ind w:left="0"/>
        <w:jc w:val="both"/>
      </w:pPr>
      <w:r>
        <w:rPr>
          <w:rFonts w:ascii="Times New Roman"/>
          <w:b w:val="false"/>
          <w:i w:val="false"/>
          <w:color w:val="000000"/>
          <w:sz w:val="28"/>
        </w:rPr>
        <w:t>
      Секретарем Комиссии по оценке (далее - секретарь Комиссии) является главный специалист аппарата районного маслихата. Секретарь Комиссии не принимает участие в голосовании.</w:t>
      </w:r>
    </w:p>
    <w:bookmarkEnd w:id="22"/>
    <w:bookmarkStart w:name="z32" w:id="23"/>
    <w:p>
      <w:pPr>
        <w:spacing w:after="0"/>
        <w:ind w:left="0"/>
        <w:jc w:val="left"/>
      </w:pPr>
      <w:r>
        <w:rPr>
          <w:rFonts w:ascii="Times New Roman"/>
          <w:b/>
          <w:i w:val="false"/>
          <w:color w:val="000000"/>
        </w:rPr>
        <w:t xml:space="preserve"> 2. Составление индивидуального плана работы</w:t>
      </w:r>
    </w:p>
    <w:bookmarkEnd w:id="23"/>
    <w:bookmarkStart w:name="z33" w:id="24"/>
    <w:p>
      <w:pPr>
        <w:spacing w:after="0"/>
        <w:ind w:left="0"/>
        <w:jc w:val="both"/>
      </w:pPr>
      <w:r>
        <w:rPr>
          <w:rFonts w:ascii="Times New Roman"/>
          <w:b w:val="false"/>
          <w:i w:val="false"/>
          <w:color w:val="000000"/>
          <w:sz w:val="28"/>
        </w:rPr>
        <w:t>
      10. Индивидуальный план работы составляется служащим корпуса "Б" совместно с его непосредственным руководителем не позднее десятого января оцениваемого года,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 </w:t>
      </w:r>
    </w:p>
    <w:bookmarkEnd w:id="24"/>
    <w:bookmarkStart w:name="z34" w:id="25"/>
    <w:p>
      <w:pPr>
        <w:spacing w:after="0"/>
        <w:ind w:left="0"/>
        <w:jc w:val="both"/>
      </w:pPr>
      <w:r>
        <w:rPr>
          <w:rFonts w:ascii="Times New Roman"/>
          <w:b w:val="false"/>
          <w:i w:val="false"/>
          <w:color w:val="000000"/>
          <w:sz w:val="28"/>
        </w:rPr>
        <w:t>
      11. При назначении служащего корпуса "Б" на должность после срока, указанного в пункте 10 настоящей Методики индивидуальный план работы служащего корпуса "Б" на занимаемой должности составляется в течение десяти рабочих дней со дня его назначения на должность.</w:t>
      </w:r>
    </w:p>
    <w:bookmarkEnd w:id="25"/>
    <w:p>
      <w:pPr>
        <w:spacing w:after="0"/>
        <w:ind w:left="0"/>
        <w:jc w:val="both"/>
      </w:pPr>
      <w:r>
        <w:rPr>
          <w:rFonts w:ascii="Times New Roman"/>
          <w:b w:val="false"/>
          <w:i w:val="false"/>
          <w:color w:val="000000"/>
          <w:sz w:val="28"/>
        </w:rPr>
        <w:t>
      12. Количество целевых показателей в индивидуальном плане работы служащего корпуса "Б" составляет не более четырех, которые должны быть конкретными, измеримыми, достижимыми, с определенным сроком исполнения.</w:t>
      </w:r>
    </w:p>
    <w:bookmarkStart w:name="z35" w:id="26"/>
    <w:p>
      <w:pPr>
        <w:spacing w:after="0"/>
        <w:ind w:left="0"/>
        <w:jc w:val="both"/>
      </w:pPr>
      <w:r>
        <w:rPr>
          <w:rFonts w:ascii="Times New Roman"/>
          <w:b w:val="false"/>
          <w:i w:val="false"/>
          <w:color w:val="000000"/>
          <w:sz w:val="28"/>
        </w:rPr>
        <w:t>
      13. Индивидуальный план составляется в двух экземплярах. Один экземпляр передается руководителю аппарата районного маслихата. Второй экземпляр находится у служащего корпуса "Б".</w:t>
      </w:r>
    </w:p>
    <w:bookmarkEnd w:id="26"/>
    <w:bookmarkStart w:name="z36" w:id="27"/>
    <w:p>
      <w:pPr>
        <w:spacing w:after="0"/>
        <w:ind w:left="0"/>
        <w:jc w:val="left"/>
      </w:pPr>
      <w:r>
        <w:rPr>
          <w:rFonts w:ascii="Times New Roman"/>
          <w:b/>
          <w:i w:val="false"/>
          <w:color w:val="000000"/>
        </w:rPr>
        <w:t xml:space="preserve"> 3. Подготовка к проведению оценки</w:t>
      </w:r>
    </w:p>
    <w:bookmarkEnd w:id="27"/>
    <w:bookmarkStart w:name="z37" w:id="28"/>
    <w:p>
      <w:pPr>
        <w:spacing w:after="0"/>
        <w:ind w:left="0"/>
        <w:jc w:val="both"/>
      </w:pPr>
      <w:r>
        <w:rPr>
          <w:rFonts w:ascii="Times New Roman"/>
          <w:b w:val="false"/>
          <w:i w:val="false"/>
          <w:color w:val="000000"/>
          <w:sz w:val="28"/>
        </w:rPr>
        <w:t>
      14. Секретарь Комиссии формирует график проведения оценки по согласованию с председателем Комиссии по оценке.</w:t>
      </w:r>
    </w:p>
    <w:bookmarkEnd w:id="28"/>
    <w:bookmarkStart w:name="z38" w:id="29"/>
    <w:p>
      <w:pPr>
        <w:spacing w:after="0"/>
        <w:ind w:left="0"/>
        <w:jc w:val="both"/>
      </w:pPr>
      <w:r>
        <w:rPr>
          <w:rFonts w:ascii="Times New Roman"/>
          <w:b w:val="false"/>
          <w:i w:val="false"/>
          <w:color w:val="000000"/>
          <w:sz w:val="28"/>
        </w:rPr>
        <w:t>
      Руководитель аппарата районного маслихата за десять календарных дней до начала проведения оценки обеспечивает своевременное уведомление служащего корпуса "Б", подлежащего оценке, и лиц, осуществляющих оценку, о проведении оценки и направляет им оценочные листы для заполнения.</w:t>
      </w:r>
    </w:p>
    <w:bookmarkEnd w:id="29"/>
    <w:bookmarkStart w:name="z39" w:id="30"/>
    <w:p>
      <w:pPr>
        <w:spacing w:after="0"/>
        <w:ind w:left="0"/>
        <w:jc w:val="left"/>
      </w:pPr>
      <w:r>
        <w:rPr>
          <w:rFonts w:ascii="Times New Roman"/>
          <w:b/>
          <w:i w:val="false"/>
          <w:color w:val="000000"/>
        </w:rPr>
        <w:t xml:space="preserve"> 4. Квартальная оценка исполнения должностных обязанностей</w:t>
      </w:r>
    </w:p>
    <w:bookmarkEnd w:id="30"/>
    <w:bookmarkStart w:name="z40" w:id="31"/>
    <w:p>
      <w:pPr>
        <w:spacing w:after="0"/>
        <w:ind w:left="0"/>
        <w:jc w:val="both"/>
      </w:pPr>
      <w:r>
        <w:rPr>
          <w:rFonts w:ascii="Times New Roman"/>
          <w:b w:val="false"/>
          <w:i w:val="false"/>
          <w:color w:val="000000"/>
          <w:sz w:val="28"/>
        </w:rPr>
        <w:t>
      15. Оценка исполнения должностных обязанностей складывается из базовых, поощрительных и штрафных баллов.</w:t>
      </w:r>
    </w:p>
    <w:bookmarkEnd w:id="31"/>
    <w:bookmarkStart w:name="z41" w:id="32"/>
    <w:p>
      <w:pPr>
        <w:spacing w:after="0"/>
        <w:ind w:left="0"/>
        <w:jc w:val="both"/>
      </w:pPr>
      <w:r>
        <w:rPr>
          <w:rFonts w:ascii="Times New Roman"/>
          <w:b w:val="false"/>
          <w:i w:val="false"/>
          <w:color w:val="000000"/>
          <w:sz w:val="28"/>
        </w:rPr>
        <w:t>
      16. Базовые баллы устанавливаются на уровне 100 баллов за выполнение служащим своих должностных обязанностей.</w:t>
      </w:r>
    </w:p>
    <w:bookmarkEnd w:id="32"/>
    <w:bookmarkStart w:name="z42" w:id="33"/>
    <w:p>
      <w:pPr>
        <w:spacing w:after="0"/>
        <w:ind w:left="0"/>
        <w:jc w:val="both"/>
      </w:pPr>
      <w:r>
        <w:rPr>
          <w:rFonts w:ascii="Times New Roman"/>
          <w:b w:val="false"/>
          <w:i w:val="false"/>
          <w:color w:val="000000"/>
          <w:sz w:val="28"/>
        </w:rPr>
        <w:t>
      17. Поощрительные баллы выставляются за показатели деятельности, превышающие средние объемы текущей работы, а также виды деятельности, являющиеся сложными в содержательном и/или организационном плане.</w:t>
      </w:r>
    </w:p>
    <w:bookmarkEnd w:id="33"/>
    <w:bookmarkStart w:name="z43" w:id="34"/>
    <w:p>
      <w:pPr>
        <w:spacing w:after="0"/>
        <w:ind w:left="0"/>
        <w:jc w:val="both"/>
      </w:pPr>
      <w:r>
        <w:rPr>
          <w:rFonts w:ascii="Times New Roman"/>
          <w:b w:val="false"/>
          <w:i w:val="false"/>
          <w:color w:val="000000"/>
          <w:sz w:val="28"/>
        </w:rPr>
        <w:t>
      18. Показатели деятельности, превышающие средние объемы текущей работы и сложные виды деятельности, определяются государственным органом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 При этом в число поощряемых показателей и видов деятельности могут входить как фиксируемые, так и нефиксируемые в Единой системе электронного документооборота и Интранет-портале государственных органов документы и мероприятия.</w:t>
      </w:r>
    </w:p>
    <w:bookmarkEnd w:id="34"/>
    <w:bookmarkStart w:name="z44" w:id="35"/>
    <w:p>
      <w:pPr>
        <w:spacing w:after="0"/>
        <w:ind w:left="0"/>
        <w:jc w:val="both"/>
      </w:pPr>
      <w:r>
        <w:rPr>
          <w:rFonts w:ascii="Times New Roman"/>
          <w:b w:val="false"/>
          <w:i w:val="false"/>
          <w:color w:val="000000"/>
          <w:sz w:val="28"/>
        </w:rPr>
        <w:t>
      За каждый поощряемый показатель или вид деятельности служащему корпуса "Б" непосредственным руководителем присваиваются в соответствии с утвержденной шкалой от "+1" до "+5" баллов.</w:t>
      </w:r>
    </w:p>
    <w:bookmarkEnd w:id="35"/>
    <w:bookmarkStart w:name="z45" w:id="36"/>
    <w:p>
      <w:pPr>
        <w:spacing w:after="0"/>
        <w:ind w:left="0"/>
        <w:jc w:val="both"/>
      </w:pPr>
      <w:r>
        <w:rPr>
          <w:rFonts w:ascii="Times New Roman"/>
          <w:b w:val="false"/>
          <w:i w:val="false"/>
          <w:color w:val="000000"/>
          <w:sz w:val="28"/>
        </w:rPr>
        <w:t xml:space="preserve">
      19. Штрафные баллы выставляются за нарушения исполнительской и трудовой дисциплины. </w:t>
      </w:r>
    </w:p>
    <w:bookmarkEnd w:id="36"/>
    <w:bookmarkStart w:name="z46" w:id="37"/>
    <w:p>
      <w:pPr>
        <w:spacing w:after="0"/>
        <w:ind w:left="0"/>
        <w:jc w:val="both"/>
      </w:pPr>
      <w:r>
        <w:rPr>
          <w:rFonts w:ascii="Times New Roman"/>
          <w:b w:val="false"/>
          <w:i w:val="false"/>
          <w:color w:val="000000"/>
          <w:sz w:val="28"/>
        </w:rPr>
        <w:t>
      20. К нарушениям исполнительской дисциплины относятся нарушения сроков исполнения поручений вышестоящих органов, руководства государственного органа, непосредственного руководителя и обращений физических и юридических лиц.</w:t>
      </w:r>
    </w:p>
    <w:bookmarkEnd w:id="37"/>
    <w:bookmarkStart w:name="z47" w:id="38"/>
    <w:p>
      <w:pPr>
        <w:spacing w:after="0"/>
        <w:ind w:left="0"/>
        <w:jc w:val="both"/>
      </w:pPr>
      <w:r>
        <w:rPr>
          <w:rFonts w:ascii="Times New Roman"/>
          <w:b w:val="false"/>
          <w:i w:val="false"/>
          <w:color w:val="000000"/>
          <w:sz w:val="28"/>
        </w:rPr>
        <w:t>
      Источниками информации о фактах нарушения исполнительской дисциплины служат документально подтвержденные сведения от главного специалиста районного маслихата, ответственного за документооборот, и непосредственного руководителя служащего корпуса "Б".</w:t>
      </w:r>
    </w:p>
    <w:bookmarkEnd w:id="38"/>
    <w:bookmarkStart w:name="z48" w:id="39"/>
    <w:p>
      <w:pPr>
        <w:spacing w:after="0"/>
        <w:ind w:left="0"/>
        <w:jc w:val="both"/>
      </w:pPr>
      <w:r>
        <w:rPr>
          <w:rFonts w:ascii="Times New Roman"/>
          <w:b w:val="false"/>
          <w:i w:val="false"/>
          <w:color w:val="000000"/>
          <w:sz w:val="28"/>
        </w:rPr>
        <w:t>
      21. К нарушениям трудовой дисциплины относятся:</w:t>
      </w:r>
    </w:p>
    <w:bookmarkEnd w:id="39"/>
    <w:bookmarkStart w:name="z49" w:id="40"/>
    <w:p>
      <w:pPr>
        <w:spacing w:after="0"/>
        <w:ind w:left="0"/>
        <w:jc w:val="both"/>
      </w:pPr>
      <w:r>
        <w:rPr>
          <w:rFonts w:ascii="Times New Roman"/>
          <w:b w:val="false"/>
          <w:i w:val="false"/>
          <w:color w:val="000000"/>
          <w:sz w:val="28"/>
        </w:rPr>
        <w:t>
      1) опоздания на работу без уважительной причины;</w:t>
      </w:r>
    </w:p>
    <w:bookmarkEnd w:id="40"/>
    <w:bookmarkStart w:name="z50" w:id="41"/>
    <w:p>
      <w:pPr>
        <w:spacing w:after="0"/>
        <w:ind w:left="0"/>
        <w:jc w:val="both"/>
      </w:pPr>
      <w:r>
        <w:rPr>
          <w:rFonts w:ascii="Times New Roman"/>
          <w:b w:val="false"/>
          <w:i w:val="false"/>
          <w:color w:val="000000"/>
          <w:sz w:val="28"/>
        </w:rPr>
        <w:t>
      2) нарушения служащими служебной этики.</w:t>
      </w:r>
    </w:p>
    <w:bookmarkEnd w:id="41"/>
    <w:bookmarkStart w:name="z51" w:id="42"/>
    <w:p>
      <w:pPr>
        <w:spacing w:after="0"/>
        <w:ind w:left="0"/>
        <w:jc w:val="both"/>
      </w:pPr>
      <w:r>
        <w:rPr>
          <w:rFonts w:ascii="Times New Roman"/>
          <w:b w:val="false"/>
          <w:i w:val="false"/>
          <w:color w:val="000000"/>
          <w:sz w:val="28"/>
        </w:rPr>
        <w:t>
      Источниками информации о фактах нарушения трудовой дисциплины служат документально подтвержденные сведения от руководителя аппарата районного маслихата и непосредственного руководителя служащего корпуса "Б".</w:t>
      </w:r>
    </w:p>
    <w:bookmarkEnd w:id="42"/>
    <w:bookmarkStart w:name="z52" w:id="43"/>
    <w:p>
      <w:pPr>
        <w:spacing w:after="0"/>
        <w:ind w:left="0"/>
        <w:jc w:val="both"/>
      </w:pPr>
      <w:r>
        <w:rPr>
          <w:rFonts w:ascii="Times New Roman"/>
          <w:b w:val="false"/>
          <w:i w:val="false"/>
          <w:color w:val="000000"/>
          <w:sz w:val="28"/>
        </w:rPr>
        <w:t xml:space="preserve">
      22. За каждое нарушение исполнительской и трудовой дисциплины служащему корпуса "Б" выставляются штрафные баллы в размере " – 2" балла за каждый факт нарушения. </w:t>
      </w:r>
    </w:p>
    <w:bookmarkEnd w:id="43"/>
    <w:bookmarkStart w:name="z53" w:id="44"/>
    <w:p>
      <w:pPr>
        <w:spacing w:after="0"/>
        <w:ind w:left="0"/>
        <w:jc w:val="both"/>
      </w:pPr>
      <w:r>
        <w:rPr>
          <w:rFonts w:ascii="Times New Roman"/>
          <w:b w:val="false"/>
          <w:i w:val="false"/>
          <w:color w:val="000000"/>
          <w:sz w:val="28"/>
        </w:rPr>
        <w:t>
      23. Для проведения оценки исполнения должностных обязанностей служащий корпуса "Б" представляет для согласования заполненный оценочный лист непосредственному руководителю по форме согласно приложению 2 к настоящей Методике. </w:t>
      </w:r>
    </w:p>
    <w:bookmarkEnd w:id="44"/>
    <w:bookmarkStart w:name="z54" w:id="45"/>
    <w:p>
      <w:pPr>
        <w:spacing w:after="0"/>
        <w:ind w:left="0"/>
        <w:jc w:val="both"/>
      </w:pPr>
      <w:r>
        <w:rPr>
          <w:rFonts w:ascii="Times New Roman"/>
          <w:b w:val="false"/>
          <w:i w:val="false"/>
          <w:color w:val="000000"/>
          <w:sz w:val="28"/>
        </w:rPr>
        <w:t>
      24. Непосредственный руководитель с учетом представленных руководителем аппарата районного маслихата, главным специалистом районного маслихата, ответственного за документооборот, сведений о фактах нарушения служащим корпуса "Б" трудовой и исполнительской дисциплины, рассматривает оценочный лист на предмет достоверности представленных в нем сведений, вносит в него корректировки (в случае наличия) и согласовывает его.</w:t>
      </w:r>
    </w:p>
    <w:bookmarkEnd w:id="45"/>
    <w:bookmarkStart w:name="z55" w:id="46"/>
    <w:p>
      <w:pPr>
        <w:spacing w:after="0"/>
        <w:ind w:left="0"/>
        <w:jc w:val="both"/>
      </w:pPr>
      <w:r>
        <w:rPr>
          <w:rFonts w:ascii="Times New Roman"/>
          <w:b w:val="false"/>
          <w:i w:val="false"/>
          <w:color w:val="000000"/>
          <w:sz w:val="28"/>
        </w:rPr>
        <w:t>
      25. После согласования непосредственным руководителем оценочный лист подписывается служащим корпуса "Б".</w:t>
      </w:r>
    </w:p>
    <w:bookmarkEnd w:id="46"/>
    <w:bookmarkStart w:name="z56" w:id="47"/>
    <w:p>
      <w:pPr>
        <w:spacing w:after="0"/>
        <w:ind w:left="0"/>
        <w:jc w:val="both"/>
      </w:pPr>
      <w:r>
        <w:rPr>
          <w:rFonts w:ascii="Times New Roman"/>
          <w:b w:val="false"/>
          <w:i w:val="false"/>
          <w:color w:val="000000"/>
          <w:sz w:val="28"/>
        </w:rPr>
        <w:t xml:space="preserve">
      Отказ служащего корпуса "Б" от подписания оценочного листа не является препятствием для направления документов на заседание Комиссии по оценке. В этом случае руководителем аппарата районного маслихата и непосредственным руководителем служащего корпуса "Б" в произвольной форме составляется акт об отказе от ознакомления. </w:t>
      </w:r>
    </w:p>
    <w:bookmarkEnd w:id="47"/>
    <w:bookmarkStart w:name="z57" w:id="48"/>
    <w:p>
      <w:pPr>
        <w:spacing w:after="0"/>
        <w:ind w:left="0"/>
        <w:jc w:val="both"/>
      </w:pPr>
      <w:r>
        <w:rPr>
          <w:rFonts w:ascii="Times New Roman"/>
          <w:b w:val="false"/>
          <w:i w:val="false"/>
          <w:color w:val="000000"/>
          <w:sz w:val="28"/>
        </w:rPr>
        <w:t xml:space="preserve">
      26. Итоговая квартальная оценка служащего корпуса "Б" вычисляется </w:t>
      </w:r>
      <w:r>
        <w:rPr>
          <w:rFonts w:ascii="Times New Roman"/>
          <w:b w:val="false"/>
          <w:i w:val="false"/>
          <w:color w:val="000000"/>
          <w:sz w:val="28"/>
        </w:rPr>
        <w:t>непосредственным руководителем по следующей формуле:</w:t>
      </w:r>
    </w:p>
    <w:bookmarkEnd w:id="4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0" w:id="49"/>
    <w:p>
      <w:pPr>
        <w:spacing w:after="0"/>
        <w:ind w:left="0"/>
        <w:jc w:val="both"/>
      </w:pPr>
      <w:r>
        <w:rPr>
          <w:rFonts w:ascii="Times New Roman"/>
          <w:b w:val="false"/>
          <w:i w:val="false"/>
          <w:color w:val="000000"/>
          <w:sz w:val="28"/>
        </w:rPr>
        <w:t>
      где :</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квартальная оценка;</w:t>
      </w:r>
    </w:p>
    <w:bookmarkStart w:name="z62" w:id="50"/>
    <w:p>
      <w:pPr>
        <w:spacing w:after="0"/>
        <w:ind w:left="0"/>
        <w:jc w:val="both"/>
      </w:pPr>
      <w:r>
        <w:rPr>
          <w:rFonts w:ascii="Times New Roman"/>
          <w:b w:val="false"/>
          <w:i w:val="false"/>
          <w:color w:val="000000"/>
          <w:sz w:val="28"/>
        </w:rPr>
        <w:t>
      а – поощрительные баллы;</w:t>
      </w:r>
    </w:p>
    <w:bookmarkEnd w:id="50"/>
    <w:bookmarkStart w:name="z63" w:id="51"/>
    <w:p>
      <w:pPr>
        <w:spacing w:after="0"/>
        <w:ind w:left="0"/>
        <w:jc w:val="both"/>
      </w:pPr>
      <w:r>
        <w:rPr>
          <w:rFonts w:ascii="Times New Roman"/>
          <w:b w:val="false"/>
          <w:i w:val="false"/>
          <w:color w:val="000000"/>
          <w:sz w:val="28"/>
        </w:rPr>
        <w:t>
      в – штрафные баллы.</w:t>
      </w:r>
    </w:p>
    <w:bookmarkEnd w:id="51"/>
    <w:bookmarkStart w:name="z64" w:id="52"/>
    <w:p>
      <w:pPr>
        <w:spacing w:after="0"/>
        <w:ind w:left="0"/>
        <w:jc w:val="both"/>
      </w:pPr>
      <w:r>
        <w:rPr>
          <w:rFonts w:ascii="Times New Roman"/>
          <w:b w:val="false"/>
          <w:i w:val="false"/>
          <w:color w:val="000000"/>
          <w:sz w:val="28"/>
        </w:rPr>
        <w:t>
      27. Итоговая квартальная оценка выставляется по следующей шкале: менее 80 баллов – "неудовлетворительно", от 80 до 105 (включительно) баллов – "удовлетворительно", от 106 до 130 (включительно) баллов – "эффективно", свыше 130 баллов – "превосходно".</w:t>
      </w:r>
    </w:p>
    <w:bookmarkEnd w:id="52"/>
    <w:bookmarkStart w:name="z65" w:id="53"/>
    <w:p>
      <w:pPr>
        <w:spacing w:after="0"/>
        <w:ind w:left="0"/>
        <w:jc w:val="left"/>
      </w:pPr>
      <w:r>
        <w:rPr>
          <w:rFonts w:ascii="Times New Roman"/>
          <w:b/>
          <w:i w:val="false"/>
          <w:color w:val="000000"/>
        </w:rPr>
        <w:t xml:space="preserve"> 5. Годовая оценка</w:t>
      </w:r>
    </w:p>
    <w:bookmarkEnd w:id="53"/>
    <w:bookmarkStart w:name="z66" w:id="54"/>
    <w:p>
      <w:pPr>
        <w:spacing w:after="0"/>
        <w:ind w:left="0"/>
        <w:jc w:val="both"/>
      </w:pPr>
      <w:r>
        <w:rPr>
          <w:rFonts w:ascii="Times New Roman"/>
          <w:b w:val="false"/>
          <w:i w:val="false"/>
          <w:color w:val="000000"/>
          <w:sz w:val="28"/>
        </w:rPr>
        <w:t>
      28. Для проведения годовой оценки служащий корпуса "Б" направляет для согласования заполненный оценочный лист выполнения индивидуального плана непосредственному руководителю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w:t>
      </w:r>
    </w:p>
    <w:bookmarkEnd w:id="54"/>
    <w:bookmarkStart w:name="z67" w:id="55"/>
    <w:p>
      <w:pPr>
        <w:spacing w:after="0"/>
        <w:ind w:left="0"/>
        <w:jc w:val="both"/>
      </w:pPr>
      <w:r>
        <w:rPr>
          <w:rFonts w:ascii="Times New Roman"/>
          <w:b w:val="false"/>
          <w:i w:val="false"/>
          <w:color w:val="000000"/>
          <w:sz w:val="28"/>
        </w:rPr>
        <w:t>
      29. Непосредственный руководитель рассматривает оценочный лист на предмет достоверности представленных в нем сведений, вносит в него корректировки (в случае наличия) и согласовывает его.</w:t>
      </w:r>
    </w:p>
    <w:bookmarkEnd w:id="55"/>
    <w:bookmarkStart w:name="z68" w:id="56"/>
    <w:p>
      <w:pPr>
        <w:spacing w:after="0"/>
        <w:ind w:left="0"/>
        <w:jc w:val="both"/>
      </w:pPr>
      <w:r>
        <w:rPr>
          <w:rFonts w:ascii="Times New Roman"/>
          <w:b w:val="false"/>
          <w:i w:val="false"/>
          <w:color w:val="000000"/>
          <w:sz w:val="28"/>
        </w:rPr>
        <w:t>
      30. Оценка выполнения индивидуального плана работы выставляется по следующей шкале:</w:t>
      </w:r>
    </w:p>
    <w:bookmarkEnd w:id="56"/>
    <w:bookmarkStart w:name="z69" w:id="57"/>
    <w:p>
      <w:pPr>
        <w:spacing w:after="0"/>
        <w:ind w:left="0"/>
        <w:jc w:val="both"/>
      </w:pPr>
      <w:r>
        <w:rPr>
          <w:rFonts w:ascii="Times New Roman"/>
          <w:b w:val="false"/>
          <w:i w:val="false"/>
          <w:color w:val="000000"/>
          <w:sz w:val="28"/>
        </w:rPr>
        <w:t>
      за невыполнение целевого показателя, предусмотренного индивидуальным планом работы, присваивается 2 балла;</w:t>
      </w:r>
    </w:p>
    <w:bookmarkEnd w:id="57"/>
    <w:bookmarkStart w:name="z70" w:id="58"/>
    <w:p>
      <w:pPr>
        <w:spacing w:after="0"/>
        <w:ind w:left="0"/>
        <w:jc w:val="both"/>
      </w:pPr>
      <w:r>
        <w:rPr>
          <w:rFonts w:ascii="Times New Roman"/>
          <w:b w:val="false"/>
          <w:i w:val="false"/>
          <w:color w:val="000000"/>
          <w:sz w:val="28"/>
        </w:rPr>
        <w:t>
      за частичное выполнение целевого показателя - 3 балла;</w:t>
      </w:r>
    </w:p>
    <w:bookmarkEnd w:id="58"/>
    <w:bookmarkStart w:name="z71" w:id="59"/>
    <w:p>
      <w:pPr>
        <w:spacing w:after="0"/>
        <w:ind w:left="0"/>
        <w:jc w:val="both"/>
      </w:pPr>
      <w:r>
        <w:rPr>
          <w:rFonts w:ascii="Times New Roman"/>
          <w:b w:val="false"/>
          <w:i w:val="false"/>
          <w:color w:val="000000"/>
          <w:sz w:val="28"/>
        </w:rPr>
        <w:t xml:space="preserve">
      за выполнение целевого показателя (достижение ожидаемого результата) </w:t>
      </w:r>
      <w:r>
        <w:rPr>
          <w:rFonts w:ascii="Times New Roman"/>
          <w:b w:val="false"/>
          <w:i w:val="false"/>
          <w:color w:val="000000"/>
          <w:sz w:val="28"/>
        </w:rPr>
        <w:t>– 4 балла;</w:t>
      </w:r>
    </w:p>
    <w:bookmarkEnd w:id="59"/>
    <w:bookmarkStart w:name="z73" w:id="60"/>
    <w:p>
      <w:pPr>
        <w:spacing w:after="0"/>
        <w:ind w:left="0"/>
        <w:jc w:val="both"/>
      </w:pPr>
      <w:r>
        <w:rPr>
          <w:rFonts w:ascii="Times New Roman"/>
          <w:b w:val="false"/>
          <w:i w:val="false"/>
          <w:color w:val="000000"/>
          <w:sz w:val="28"/>
        </w:rPr>
        <w:t>
      за превышение ожидаемого результата целевого показателя - 5 баллов.</w:t>
      </w:r>
    </w:p>
    <w:bookmarkEnd w:id="60"/>
    <w:p>
      <w:pPr>
        <w:spacing w:after="0"/>
        <w:ind w:left="0"/>
        <w:jc w:val="both"/>
      </w:pPr>
      <w:r>
        <w:rPr>
          <w:rFonts w:ascii="Times New Roman"/>
          <w:b w:val="false"/>
          <w:i w:val="false"/>
          <w:color w:val="000000"/>
          <w:sz w:val="28"/>
        </w:rPr>
        <w:t>
      31. После согласования непосредственным руководителем оценочный лист заверяется служащим корпуса "Б".</w:t>
      </w:r>
    </w:p>
    <w:bookmarkStart w:name="z74" w:id="61"/>
    <w:p>
      <w:pPr>
        <w:spacing w:after="0"/>
        <w:ind w:left="0"/>
        <w:jc w:val="both"/>
      </w:pPr>
      <w:r>
        <w:rPr>
          <w:rFonts w:ascii="Times New Roman"/>
          <w:b w:val="false"/>
          <w:i w:val="false"/>
          <w:color w:val="000000"/>
          <w:sz w:val="28"/>
        </w:rPr>
        <w:t>
      Отказ от подписания оценочного листа служащего корпуса "Б" не может служить препятствием для направления документов на заседание Комиссии по оценке. В этом случае руководителем аппарата районного маслихата и непосредственным руководителем служащего корпуса "Б" в произвольной форме составляется акт об отказе от ознакомления.</w:t>
      </w:r>
    </w:p>
    <w:bookmarkEnd w:id="61"/>
    <w:bookmarkStart w:name="z75" w:id="62"/>
    <w:p>
      <w:pPr>
        <w:spacing w:after="0"/>
        <w:ind w:left="0"/>
        <w:jc w:val="both"/>
      </w:pPr>
      <w:r>
        <w:rPr>
          <w:rFonts w:ascii="Times New Roman"/>
          <w:b w:val="false"/>
          <w:i w:val="false"/>
          <w:color w:val="000000"/>
          <w:sz w:val="28"/>
        </w:rPr>
        <w:t xml:space="preserve">
      32. Итоговая годовая оценка служащего корпуса "Б" вычисляется </w:t>
      </w:r>
    </w:p>
    <w:bookmarkEnd w:id="62"/>
    <w:bookmarkStart w:name="z76" w:id="63"/>
    <w:p>
      <w:pPr>
        <w:spacing w:after="0"/>
        <w:ind w:left="0"/>
        <w:jc w:val="both"/>
      </w:pPr>
      <w:r>
        <w:rPr>
          <w:rFonts w:ascii="Times New Roman"/>
          <w:b w:val="false"/>
          <w:i w:val="false"/>
          <w:color w:val="000000"/>
          <w:sz w:val="28"/>
        </w:rPr>
        <w:t>
      руководителем аппарата районного маслихата не позднее пяти рабочих дней до заседания Комиссии по оценке по следующей формуле:</w:t>
      </w:r>
    </w:p>
    <w:bookmarkEnd w:id="6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8" w:id="64"/>
    <w:p>
      <w:pPr>
        <w:spacing w:after="0"/>
        <w:ind w:left="0"/>
        <w:jc w:val="both"/>
      </w:pPr>
      <w:r>
        <w:rPr>
          <w:rFonts w:ascii="Times New Roman"/>
          <w:b w:val="false"/>
          <w:i w:val="false"/>
          <w:color w:val="000000"/>
          <w:sz w:val="28"/>
        </w:rPr>
        <w:t xml:space="preserve">
       </w:t>
      </w:r>
    </w:p>
    <w:bookmarkEnd w:id="64"/>
    <w:bookmarkStart w:name="z79" w:id="65"/>
    <w:p>
      <w:pPr>
        <w:spacing w:after="0"/>
        <w:ind w:left="0"/>
        <w:jc w:val="both"/>
      </w:pPr>
      <w:r>
        <w:rPr>
          <w:rFonts w:ascii="Times New Roman"/>
          <w:b w:val="false"/>
          <w:i w:val="false"/>
          <w:color w:val="000000"/>
          <w:sz w:val="28"/>
        </w:rPr>
        <w:t>
      где:</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годовая оценка;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средняя оценка за отчетные кварталы (среднеарифметическое значение). При этом полученное среднеарифметическое значение квартальных оценок с учетом шкалы, указанной в </w:t>
      </w:r>
      <w:r>
        <w:rPr>
          <w:rFonts w:ascii="Times New Roman"/>
          <w:b w:val="false"/>
          <w:i w:val="false"/>
          <w:color w:val="000000"/>
          <w:sz w:val="28"/>
        </w:rPr>
        <w:t>пункте 27</w:t>
      </w:r>
      <w:r>
        <w:rPr>
          <w:rFonts w:ascii="Times New Roman"/>
          <w:b w:val="false"/>
          <w:i w:val="false"/>
          <w:color w:val="000000"/>
          <w:sz w:val="28"/>
        </w:rPr>
        <w:t xml:space="preserve"> настоящей Методики, приводится к пятибалльной системе оценок, а именно:</w:t>
      </w:r>
    </w:p>
    <w:bookmarkStart w:name="z82" w:id="66"/>
    <w:p>
      <w:pPr>
        <w:spacing w:after="0"/>
        <w:ind w:left="0"/>
        <w:jc w:val="both"/>
      </w:pPr>
      <w:r>
        <w:rPr>
          <w:rFonts w:ascii="Times New Roman"/>
          <w:b w:val="false"/>
          <w:i w:val="false"/>
          <w:color w:val="000000"/>
          <w:sz w:val="28"/>
        </w:rPr>
        <w:t>
      значению "неудовлетворительно" (менее 80 баллов) присваиваются 2 балла;</w:t>
      </w:r>
    </w:p>
    <w:bookmarkEnd w:id="66"/>
    <w:bookmarkStart w:name="z83" w:id="67"/>
    <w:p>
      <w:pPr>
        <w:spacing w:after="0"/>
        <w:ind w:left="0"/>
        <w:jc w:val="both"/>
      </w:pPr>
      <w:r>
        <w:rPr>
          <w:rFonts w:ascii="Times New Roman"/>
          <w:b w:val="false"/>
          <w:i w:val="false"/>
          <w:color w:val="000000"/>
          <w:sz w:val="28"/>
        </w:rPr>
        <w:t>
      значению "удовлетворительно" (от 80 до 105 баллов) – 3 балла;</w:t>
      </w:r>
    </w:p>
    <w:bookmarkEnd w:id="67"/>
    <w:bookmarkStart w:name="z84" w:id="68"/>
    <w:p>
      <w:pPr>
        <w:spacing w:after="0"/>
        <w:ind w:left="0"/>
        <w:jc w:val="both"/>
      </w:pPr>
      <w:r>
        <w:rPr>
          <w:rFonts w:ascii="Times New Roman"/>
          <w:b w:val="false"/>
          <w:i w:val="false"/>
          <w:color w:val="000000"/>
          <w:sz w:val="28"/>
        </w:rPr>
        <w:t>
      значению "эффективно" (от 106 до 130 (включительно) баллов) – 4 балла;</w:t>
      </w:r>
    </w:p>
    <w:bookmarkEnd w:id="68"/>
    <w:bookmarkStart w:name="z85" w:id="69"/>
    <w:p>
      <w:pPr>
        <w:spacing w:after="0"/>
        <w:ind w:left="0"/>
        <w:jc w:val="both"/>
      </w:pPr>
      <w:r>
        <w:rPr>
          <w:rFonts w:ascii="Times New Roman"/>
          <w:b w:val="false"/>
          <w:i w:val="false"/>
          <w:color w:val="000000"/>
          <w:sz w:val="28"/>
        </w:rPr>
        <w:t>
      значению "превосходно" (свыше 130 баллов) – 5 баллов;</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оценка выполнения индивидуального плана работы (среднеарифметическое значение);</w:t>
      </w:r>
    </w:p>
    <w:bookmarkStart w:name="z87" w:id="70"/>
    <w:p>
      <w:pPr>
        <w:spacing w:after="0"/>
        <w:ind w:left="0"/>
        <w:jc w:val="both"/>
      </w:pPr>
      <w:r>
        <w:rPr>
          <w:rFonts w:ascii="Times New Roman"/>
          <w:b w:val="false"/>
          <w:i w:val="false"/>
          <w:color w:val="000000"/>
          <w:sz w:val="28"/>
        </w:rPr>
        <w:t>
      33. Итоговая годовая оценка выставляется по следующей шкале: менее 3 баллов – "неудовлетворительно", от 3 до 3,9 баллов – "удовлетворительно", от 4 до 4,9 баллов – "эффективно", 5 баллов – "превосходно".</w:t>
      </w:r>
    </w:p>
    <w:bookmarkEnd w:id="70"/>
    <w:bookmarkStart w:name="z88" w:id="71"/>
    <w:p>
      <w:pPr>
        <w:spacing w:after="0"/>
        <w:ind w:left="0"/>
        <w:jc w:val="left"/>
      </w:pPr>
      <w:r>
        <w:rPr>
          <w:rFonts w:ascii="Times New Roman"/>
          <w:b/>
          <w:i w:val="false"/>
          <w:color w:val="000000"/>
        </w:rPr>
        <w:t xml:space="preserve"> 6. Рассмотрение результатов оценки Комиссией</w:t>
      </w:r>
    </w:p>
    <w:bookmarkEnd w:id="71"/>
    <w:bookmarkStart w:name="z89" w:id="72"/>
    <w:p>
      <w:pPr>
        <w:spacing w:after="0"/>
        <w:ind w:left="0"/>
        <w:jc w:val="both"/>
      </w:pPr>
      <w:r>
        <w:rPr>
          <w:rFonts w:ascii="Times New Roman"/>
          <w:b w:val="false"/>
          <w:i w:val="false"/>
          <w:color w:val="000000"/>
          <w:sz w:val="28"/>
        </w:rPr>
        <w:t>
      34. Секретарь Комиссии обеспечивает проведение заседания Комиссии по рассмотрению результатов оценки в соответствии с графиком, согласованным с председателем Комиссии.</w:t>
      </w:r>
    </w:p>
    <w:bookmarkEnd w:id="72"/>
    <w:bookmarkStart w:name="z90" w:id="73"/>
    <w:p>
      <w:pPr>
        <w:spacing w:after="0"/>
        <w:ind w:left="0"/>
        <w:jc w:val="both"/>
      </w:pPr>
      <w:r>
        <w:rPr>
          <w:rFonts w:ascii="Times New Roman"/>
          <w:b w:val="false"/>
          <w:i w:val="false"/>
          <w:color w:val="000000"/>
          <w:sz w:val="28"/>
        </w:rPr>
        <w:t>
      Руководитель аппарата районного маслихата предоставляет на заседание комиссии следующие документы:</w:t>
      </w:r>
    </w:p>
    <w:bookmarkEnd w:id="73"/>
    <w:bookmarkStart w:name="z91" w:id="74"/>
    <w:p>
      <w:pPr>
        <w:spacing w:after="0"/>
        <w:ind w:left="0"/>
        <w:jc w:val="both"/>
      </w:pPr>
      <w:r>
        <w:rPr>
          <w:rFonts w:ascii="Times New Roman"/>
          <w:b w:val="false"/>
          <w:i w:val="false"/>
          <w:color w:val="000000"/>
          <w:sz w:val="28"/>
        </w:rPr>
        <w:t>
      1) заполненные оценочные листы;</w:t>
      </w:r>
    </w:p>
    <w:bookmarkEnd w:id="74"/>
    <w:bookmarkStart w:name="z92" w:id="75"/>
    <w:p>
      <w:pPr>
        <w:spacing w:after="0"/>
        <w:ind w:left="0"/>
        <w:jc w:val="both"/>
      </w:pPr>
      <w:r>
        <w:rPr>
          <w:rFonts w:ascii="Times New Roman"/>
          <w:b w:val="false"/>
          <w:i w:val="false"/>
          <w:color w:val="000000"/>
          <w:sz w:val="28"/>
        </w:rPr>
        <w:t>
      2) должностная инструкция служащего корпуса "Б";</w:t>
      </w:r>
    </w:p>
    <w:bookmarkEnd w:id="75"/>
    <w:bookmarkStart w:name="z93" w:id="76"/>
    <w:p>
      <w:pPr>
        <w:spacing w:after="0"/>
        <w:ind w:left="0"/>
        <w:jc w:val="both"/>
      </w:pPr>
      <w:r>
        <w:rPr>
          <w:rFonts w:ascii="Times New Roman"/>
          <w:b w:val="false"/>
          <w:i w:val="false"/>
          <w:color w:val="000000"/>
          <w:sz w:val="28"/>
        </w:rPr>
        <w:t xml:space="preserve">
      3) проект протокола заседания Комиссии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w:t>
      </w:r>
    </w:p>
    <w:bookmarkEnd w:id="76"/>
    <w:bookmarkStart w:name="z94" w:id="77"/>
    <w:p>
      <w:pPr>
        <w:spacing w:after="0"/>
        <w:ind w:left="0"/>
        <w:jc w:val="both"/>
      </w:pPr>
      <w:r>
        <w:rPr>
          <w:rFonts w:ascii="Times New Roman"/>
          <w:b w:val="false"/>
          <w:i w:val="false"/>
          <w:color w:val="000000"/>
          <w:sz w:val="28"/>
        </w:rPr>
        <w:t>
      35. Комиссия рассматривает результаты квартальных и годовой оценки и принимает одно из следующих решений:</w:t>
      </w:r>
    </w:p>
    <w:bookmarkEnd w:id="77"/>
    <w:bookmarkStart w:name="z95" w:id="78"/>
    <w:p>
      <w:pPr>
        <w:spacing w:after="0"/>
        <w:ind w:left="0"/>
        <w:jc w:val="both"/>
      </w:pPr>
      <w:r>
        <w:rPr>
          <w:rFonts w:ascii="Times New Roman"/>
          <w:b w:val="false"/>
          <w:i w:val="false"/>
          <w:color w:val="000000"/>
          <w:sz w:val="28"/>
        </w:rPr>
        <w:t>
      1) утвердить результаты оценки;</w:t>
      </w:r>
    </w:p>
    <w:bookmarkEnd w:id="78"/>
    <w:bookmarkStart w:name="z96" w:id="79"/>
    <w:p>
      <w:pPr>
        <w:spacing w:after="0"/>
        <w:ind w:left="0"/>
        <w:jc w:val="both"/>
      </w:pPr>
      <w:r>
        <w:rPr>
          <w:rFonts w:ascii="Times New Roman"/>
          <w:b w:val="false"/>
          <w:i w:val="false"/>
          <w:color w:val="000000"/>
          <w:sz w:val="28"/>
        </w:rPr>
        <w:t>
      2) пересмотреть результаты оценки.</w:t>
      </w:r>
    </w:p>
    <w:bookmarkEnd w:id="79"/>
    <w:bookmarkStart w:name="z97" w:id="80"/>
    <w:p>
      <w:pPr>
        <w:spacing w:after="0"/>
        <w:ind w:left="0"/>
        <w:jc w:val="both"/>
      </w:pPr>
      <w:r>
        <w:rPr>
          <w:rFonts w:ascii="Times New Roman"/>
          <w:b w:val="false"/>
          <w:i w:val="false"/>
          <w:color w:val="000000"/>
          <w:sz w:val="28"/>
        </w:rPr>
        <w:t xml:space="preserve">
      В случае принятия решения о пересмотре результатов оценки Комиссия корректирует оценку с соответствующим пояснением в протоколе. </w:t>
      </w:r>
    </w:p>
    <w:bookmarkEnd w:id="80"/>
    <w:bookmarkStart w:name="z98" w:id="81"/>
    <w:p>
      <w:pPr>
        <w:spacing w:after="0"/>
        <w:ind w:left="0"/>
        <w:jc w:val="both"/>
      </w:pPr>
      <w:r>
        <w:rPr>
          <w:rFonts w:ascii="Times New Roman"/>
          <w:b w:val="false"/>
          <w:i w:val="false"/>
          <w:color w:val="000000"/>
          <w:sz w:val="28"/>
        </w:rPr>
        <w:t>
      36. Руководитель аппарата районного маслихата ознакамливает служащего корпуса "Б" с результатами оценки в течение двух рабочих дней со дня ее завершения.</w:t>
      </w:r>
    </w:p>
    <w:bookmarkEnd w:id="81"/>
    <w:bookmarkStart w:name="z99" w:id="82"/>
    <w:p>
      <w:pPr>
        <w:spacing w:after="0"/>
        <w:ind w:left="0"/>
        <w:jc w:val="both"/>
      </w:pPr>
      <w:r>
        <w:rPr>
          <w:rFonts w:ascii="Times New Roman"/>
          <w:b w:val="false"/>
          <w:i w:val="false"/>
          <w:color w:val="000000"/>
          <w:sz w:val="28"/>
        </w:rPr>
        <w:t>
      Ознакомление служащего корпуса "Б" с результатами оценки осуществляется в письменной или электронной форме.</w:t>
      </w:r>
    </w:p>
    <w:bookmarkEnd w:id="82"/>
    <w:bookmarkStart w:name="z100" w:id="83"/>
    <w:p>
      <w:pPr>
        <w:spacing w:after="0"/>
        <w:ind w:left="0"/>
        <w:jc w:val="both"/>
      </w:pPr>
      <w:r>
        <w:rPr>
          <w:rFonts w:ascii="Times New Roman"/>
          <w:b w:val="false"/>
          <w:i w:val="false"/>
          <w:color w:val="000000"/>
          <w:sz w:val="28"/>
        </w:rPr>
        <w:t>
      Отказ служащего корпуса "Б" от ознакомления не является препятствием для внесения результатов оценки в его послужной список. В этом случае руководитель аппарата районного маслихата в произвольной форме составляет акт об отказе от ознакомления.</w:t>
      </w:r>
    </w:p>
    <w:bookmarkEnd w:id="83"/>
    <w:bookmarkStart w:name="z101" w:id="84"/>
    <w:p>
      <w:pPr>
        <w:spacing w:after="0"/>
        <w:ind w:left="0"/>
        <w:jc w:val="both"/>
      </w:pPr>
      <w:r>
        <w:rPr>
          <w:rFonts w:ascii="Times New Roman"/>
          <w:b w:val="false"/>
          <w:i w:val="false"/>
          <w:color w:val="000000"/>
          <w:sz w:val="28"/>
        </w:rPr>
        <w:t xml:space="preserve">
      37. Документы, указанные в </w:t>
      </w:r>
      <w:r>
        <w:rPr>
          <w:rFonts w:ascii="Times New Roman"/>
          <w:b w:val="false"/>
          <w:i w:val="false"/>
          <w:color w:val="000000"/>
          <w:sz w:val="28"/>
        </w:rPr>
        <w:t>пункте 34</w:t>
      </w:r>
      <w:r>
        <w:rPr>
          <w:rFonts w:ascii="Times New Roman"/>
          <w:b w:val="false"/>
          <w:i w:val="false"/>
          <w:color w:val="000000"/>
          <w:sz w:val="28"/>
        </w:rPr>
        <w:t xml:space="preserve"> настоящей Методики, а также подписанный протокол заседания Комиссии хранятся у руководителя аппарата районного маслихата.</w:t>
      </w:r>
    </w:p>
    <w:bookmarkEnd w:id="84"/>
    <w:bookmarkStart w:name="z102" w:id="85"/>
    <w:p>
      <w:pPr>
        <w:spacing w:after="0"/>
        <w:ind w:left="0"/>
        <w:jc w:val="left"/>
      </w:pPr>
      <w:r>
        <w:rPr>
          <w:rFonts w:ascii="Times New Roman"/>
          <w:b/>
          <w:i w:val="false"/>
          <w:color w:val="000000"/>
        </w:rPr>
        <w:t xml:space="preserve"> 7. Обжалование результатов оценки</w:t>
      </w:r>
    </w:p>
    <w:bookmarkEnd w:id="85"/>
    <w:bookmarkStart w:name="z103" w:id="86"/>
    <w:p>
      <w:pPr>
        <w:spacing w:after="0"/>
        <w:ind w:left="0"/>
        <w:jc w:val="both"/>
      </w:pPr>
      <w:r>
        <w:rPr>
          <w:rFonts w:ascii="Times New Roman"/>
          <w:b w:val="false"/>
          <w:i w:val="false"/>
          <w:color w:val="000000"/>
          <w:sz w:val="28"/>
        </w:rPr>
        <w:t>
      38. Обжалование решения комиссии служащим корпуса "Б"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w:t>
      </w:r>
    </w:p>
    <w:bookmarkEnd w:id="86"/>
    <w:bookmarkStart w:name="z104" w:id="87"/>
    <w:p>
      <w:pPr>
        <w:spacing w:after="0"/>
        <w:ind w:left="0"/>
        <w:jc w:val="both"/>
      </w:pPr>
      <w:r>
        <w:rPr>
          <w:rFonts w:ascii="Times New Roman"/>
          <w:b w:val="false"/>
          <w:i w:val="false"/>
          <w:color w:val="000000"/>
          <w:sz w:val="28"/>
        </w:rPr>
        <w:t>
      39.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"Б"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w:t>
      </w:r>
    </w:p>
    <w:bookmarkEnd w:id="87"/>
    <w:bookmarkStart w:name="z105" w:id="88"/>
    <w:p>
      <w:pPr>
        <w:spacing w:after="0"/>
        <w:ind w:left="0"/>
        <w:jc w:val="both"/>
      </w:pPr>
      <w:r>
        <w:rPr>
          <w:rFonts w:ascii="Times New Roman"/>
          <w:b w:val="false"/>
          <w:i w:val="false"/>
          <w:color w:val="000000"/>
          <w:sz w:val="28"/>
        </w:rPr>
        <w:t>
      40.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w:t>
      </w:r>
    </w:p>
    <w:bookmarkEnd w:id="88"/>
    <w:bookmarkStart w:name="z106" w:id="89"/>
    <w:p>
      <w:pPr>
        <w:spacing w:after="0"/>
        <w:ind w:left="0"/>
        <w:jc w:val="both"/>
      </w:pPr>
      <w:r>
        <w:rPr>
          <w:rFonts w:ascii="Times New Roman"/>
          <w:b w:val="false"/>
          <w:i w:val="false"/>
          <w:color w:val="000000"/>
          <w:sz w:val="28"/>
        </w:rPr>
        <w:t>
      41. Служащий корпуса "Б" вправе обжаловать результаты оценки в суде.</w:t>
      </w:r>
    </w:p>
    <w:bookmarkEnd w:id="89"/>
    <w:bookmarkStart w:name="z107" w:id="90"/>
    <w:p>
      <w:pPr>
        <w:spacing w:after="0"/>
        <w:ind w:left="0"/>
        <w:jc w:val="left"/>
      </w:pPr>
      <w:r>
        <w:rPr>
          <w:rFonts w:ascii="Times New Roman"/>
          <w:b/>
          <w:i w:val="false"/>
          <w:color w:val="000000"/>
        </w:rPr>
        <w:t xml:space="preserve"> 8. Принятие решений по результатам оценки</w:t>
      </w:r>
    </w:p>
    <w:bookmarkEnd w:id="90"/>
    <w:bookmarkStart w:name="z108" w:id="91"/>
    <w:p>
      <w:pPr>
        <w:spacing w:after="0"/>
        <w:ind w:left="0"/>
        <w:jc w:val="both"/>
      </w:pPr>
      <w:r>
        <w:rPr>
          <w:rFonts w:ascii="Times New Roman"/>
          <w:b w:val="false"/>
          <w:i w:val="false"/>
          <w:color w:val="000000"/>
          <w:sz w:val="28"/>
        </w:rPr>
        <w:t>
      42. Результаты оценки являются основаниями для принятия решений по выплате бонусов и обучению.</w:t>
      </w:r>
    </w:p>
    <w:bookmarkEnd w:id="91"/>
    <w:bookmarkStart w:name="z109" w:id="92"/>
    <w:p>
      <w:pPr>
        <w:spacing w:after="0"/>
        <w:ind w:left="0"/>
        <w:jc w:val="both"/>
      </w:pPr>
      <w:r>
        <w:rPr>
          <w:rFonts w:ascii="Times New Roman"/>
          <w:b w:val="false"/>
          <w:i w:val="false"/>
          <w:color w:val="000000"/>
          <w:sz w:val="28"/>
        </w:rPr>
        <w:t>
      43. Бонусы выплачиваются служащим корпуса "Б" с результатами оценки "превосходно" и "эффективно".</w:t>
      </w:r>
    </w:p>
    <w:bookmarkEnd w:id="92"/>
    <w:bookmarkStart w:name="z110" w:id="93"/>
    <w:p>
      <w:pPr>
        <w:spacing w:after="0"/>
        <w:ind w:left="0"/>
        <w:jc w:val="both"/>
      </w:pPr>
      <w:r>
        <w:rPr>
          <w:rFonts w:ascii="Times New Roman"/>
          <w:b w:val="false"/>
          <w:i w:val="false"/>
          <w:color w:val="000000"/>
          <w:sz w:val="28"/>
        </w:rPr>
        <w:t>
      44. Обучение (повышение квалификации) служащего корпуса "Б" проводится по направлению, по которому деятельность служащего корпуса "Б" по итогам годовой оценки признана неудовлетворительной.</w:t>
      </w:r>
    </w:p>
    <w:bookmarkEnd w:id="93"/>
    <w:bookmarkStart w:name="z111" w:id="94"/>
    <w:p>
      <w:pPr>
        <w:spacing w:after="0"/>
        <w:ind w:left="0"/>
        <w:jc w:val="both"/>
      </w:pPr>
      <w:r>
        <w:rPr>
          <w:rFonts w:ascii="Times New Roman"/>
          <w:b w:val="false"/>
          <w:i w:val="false"/>
          <w:color w:val="000000"/>
          <w:sz w:val="28"/>
        </w:rPr>
        <w:t xml:space="preserve">
      Служащий корпуса "Б" направляется на курсы повышения квалификации в течение трех месяцев после утверждения Комиссией </w:t>
      </w:r>
      <w:r>
        <w:rPr>
          <w:rFonts w:ascii="Times New Roman"/>
          <w:b w:val="false"/>
          <w:i w:val="false"/>
          <w:color w:val="000000"/>
          <w:sz w:val="28"/>
        </w:rPr>
        <w:t>результатов годовой оценки его деятельности.</w:t>
      </w:r>
    </w:p>
    <w:bookmarkEnd w:id="94"/>
    <w:bookmarkStart w:name="z113" w:id="95"/>
    <w:p>
      <w:pPr>
        <w:spacing w:after="0"/>
        <w:ind w:left="0"/>
        <w:jc w:val="both"/>
      </w:pPr>
      <w:r>
        <w:rPr>
          <w:rFonts w:ascii="Times New Roman"/>
          <w:b w:val="false"/>
          <w:i w:val="false"/>
          <w:color w:val="000000"/>
          <w:sz w:val="28"/>
        </w:rPr>
        <w:t>
      45. Служащий корпуса "Б", получивший оценку "неудовлетворительно", не закрепляется наставником за лицами, впервые принятыми на административные государственные должности.</w:t>
      </w:r>
    </w:p>
    <w:bookmarkEnd w:id="95"/>
    <w:bookmarkStart w:name="z114" w:id="96"/>
    <w:p>
      <w:pPr>
        <w:spacing w:after="0"/>
        <w:ind w:left="0"/>
        <w:jc w:val="both"/>
      </w:pPr>
      <w:r>
        <w:rPr>
          <w:rFonts w:ascii="Times New Roman"/>
          <w:b w:val="false"/>
          <w:i w:val="false"/>
          <w:color w:val="000000"/>
          <w:sz w:val="28"/>
        </w:rPr>
        <w:t xml:space="preserve">
      46. Результаты оценки служащего корпуса "Б" по итогам двух лет подряд со значением "неудовлетворительно" являются основанием для принятия решения о понижении его в должности. При отсутствии любой вакантной нижестоящей должности служащий корпуса "Б" увольняется в </w:t>
      </w:r>
      <w:r>
        <w:rPr>
          <w:rFonts w:ascii="Times New Roman"/>
          <w:b w:val="false"/>
          <w:i w:val="false"/>
          <w:color w:val="000000"/>
          <w:sz w:val="28"/>
        </w:rPr>
        <w:t>порядке, установленном законодательством.</w:t>
      </w:r>
    </w:p>
    <w:bookmarkEnd w:id="96"/>
    <w:bookmarkStart w:name="z116" w:id="97"/>
    <w:p>
      <w:pPr>
        <w:spacing w:after="0"/>
        <w:ind w:left="0"/>
        <w:jc w:val="both"/>
      </w:pPr>
      <w:r>
        <w:rPr>
          <w:rFonts w:ascii="Times New Roman"/>
          <w:b w:val="false"/>
          <w:i w:val="false"/>
          <w:color w:val="000000"/>
          <w:sz w:val="28"/>
        </w:rPr>
        <w:t>
      47. Результаты оценки деятельности служащих корпуса "Б" вносятся в их послужные списки.</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оценки деятельности</w:t>
            </w:r>
            <w:r>
              <w:br/>
            </w:r>
            <w:r>
              <w:rPr>
                <w:rFonts w:ascii="Times New Roman"/>
                <w:b w:val="false"/>
                <w:i w:val="false"/>
                <w:color w:val="000000"/>
                <w:sz w:val="20"/>
              </w:rPr>
              <w:t xml:space="preserve"> административных государственных</w:t>
            </w:r>
            <w:r>
              <w:br/>
            </w:r>
            <w:r>
              <w:rPr>
                <w:rFonts w:ascii="Times New Roman"/>
                <w:b w:val="false"/>
                <w:i w:val="false"/>
                <w:color w:val="000000"/>
                <w:sz w:val="20"/>
              </w:rPr>
              <w:t xml:space="preserve"> служащих корпуса "Б" государственного</w:t>
            </w:r>
            <w:r>
              <w:br/>
            </w:r>
            <w:r>
              <w:rPr>
                <w:rFonts w:ascii="Times New Roman"/>
                <w:b w:val="false"/>
                <w:i w:val="false"/>
                <w:color w:val="000000"/>
                <w:sz w:val="20"/>
              </w:rPr>
              <w:t>учреждения "Аппарат Абайского</w:t>
            </w:r>
            <w:r>
              <w:br/>
            </w:r>
            <w:r>
              <w:rPr>
                <w:rFonts w:ascii="Times New Roman"/>
                <w:b w:val="false"/>
                <w:i w:val="false"/>
                <w:color w:val="000000"/>
                <w:sz w:val="20"/>
              </w:rPr>
              <w:t>районного маслихата"</w:t>
            </w:r>
          </w:p>
        </w:tc>
      </w:tr>
    </w:tbl>
    <w:bookmarkStart w:name="z118" w:id="98"/>
    <w:p>
      <w:pPr>
        <w:spacing w:after="0"/>
        <w:ind w:left="0"/>
        <w:jc w:val="both"/>
      </w:pPr>
      <w:r>
        <w:rPr>
          <w:rFonts w:ascii="Times New Roman"/>
          <w:b w:val="false"/>
          <w:i w:val="false"/>
          <w:color w:val="000000"/>
          <w:sz w:val="28"/>
        </w:rPr>
        <w:t>
      Форма</w:t>
      </w:r>
    </w:p>
    <w:bookmarkEnd w:id="98"/>
    <w:bookmarkStart w:name="z119" w:id="99"/>
    <w:p>
      <w:pPr>
        <w:spacing w:after="0"/>
        <w:ind w:left="0"/>
        <w:jc w:val="left"/>
      </w:pPr>
      <w:r>
        <w:rPr>
          <w:rFonts w:ascii="Times New Roman"/>
          <w:b/>
          <w:i w:val="false"/>
          <w:color w:val="000000"/>
        </w:rPr>
        <w:t xml:space="preserve"> Индивидуальный план работы </w:t>
      </w:r>
      <w:r>
        <w:br/>
      </w:r>
      <w:r>
        <w:rPr>
          <w:rFonts w:ascii="Times New Roman"/>
          <w:b/>
          <w:i w:val="false"/>
          <w:color w:val="000000"/>
        </w:rPr>
        <w:t xml:space="preserve"> административного государственного служащего корпуса "Б"</w:t>
      </w:r>
    </w:p>
    <w:bookmarkEnd w:id="99"/>
    <w:bookmarkStart w:name="z120" w:id="100"/>
    <w:p>
      <w:pPr>
        <w:spacing w:after="0"/>
        <w:ind w:left="0"/>
        <w:jc w:val="both"/>
      </w:pPr>
      <w:r>
        <w:rPr>
          <w:rFonts w:ascii="Times New Roman"/>
          <w:b w:val="false"/>
          <w:i w:val="false"/>
          <w:color w:val="000000"/>
          <w:sz w:val="28"/>
        </w:rPr>
        <w:t>
      _________________________________________________год</w:t>
      </w:r>
      <w:r>
        <w:br/>
      </w:r>
      <w:r>
        <w:rPr>
          <w:rFonts w:ascii="Times New Roman"/>
          <w:b w:val="false"/>
          <w:i w:val="false"/>
          <w:color w:val="000000"/>
          <w:sz w:val="28"/>
        </w:rPr>
        <w:t xml:space="preserve"> (период, на который составляется индивидуальный план)</w:t>
      </w:r>
    </w:p>
    <w:bookmarkEnd w:id="100"/>
    <w:bookmarkStart w:name="z121" w:id="101"/>
    <w:p>
      <w:pPr>
        <w:spacing w:after="0"/>
        <w:ind w:left="0"/>
        <w:jc w:val="both"/>
      </w:pPr>
      <w:r>
        <w:rPr>
          <w:rFonts w:ascii="Times New Roman"/>
          <w:b w:val="false"/>
          <w:i w:val="false"/>
          <w:color w:val="000000"/>
          <w:sz w:val="28"/>
        </w:rPr>
        <w:t>
      Фамилия, имя, отчество (при его наличии) служащего _________________</w:t>
      </w:r>
    </w:p>
    <w:bookmarkEnd w:id="101"/>
    <w:bookmarkStart w:name="z122" w:id="102"/>
    <w:p>
      <w:pPr>
        <w:spacing w:after="0"/>
        <w:ind w:left="0"/>
        <w:jc w:val="both"/>
      </w:pPr>
      <w:r>
        <w:rPr>
          <w:rFonts w:ascii="Times New Roman"/>
          <w:b w:val="false"/>
          <w:i w:val="false"/>
          <w:color w:val="000000"/>
          <w:sz w:val="28"/>
        </w:rPr>
        <w:t>
      Должность служащего: ________________________________________________</w:t>
      </w:r>
    </w:p>
    <w:bookmarkEnd w:id="102"/>
    <w:bookmarkStart w:name="z123" w:id="103"/>
    <w:p>
      <w:pPr>
        <w:spacing w:after="0"/>
        <w:ind w:left="0"/>
        <w:jc w:val="both"/>
      </w:pPr>
      <w:r>
        <w:rPr>
          <w:rFonts w:ascii="Times New Roman"/>
          <w:b w:val="false"/>
          <w:i w:val="false"/>
          <w:color w:val="000000"/>
          <w:sz w:val="28"/>
        </w:rPr>
        <w:t>
      Наименование структурного подразделения служащего: __________________</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5838"/>
        <w:gridCol w:w="2710"/>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4"/>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п/п</w:t>
            </w:r>
          </w:p>
          <w:bookmarkEnd w:id="104"/>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показатели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Ожидаемый результат</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5"/>
          <w:p>
            <w:pPr>
              <w:spacing w:after="20"/>
              <w:ind w:left="20"/>
              <w:jc w:val="both"/>
            </w:pPr>
            <w:r>
              <w:rPr>
                <w:rFonts w:ascii="Times New Roman"/>
                <w:b w:val="false"/>
                <w:i w:val="false"/>
                <w:color w:val="000000"/>
                <w:sz w:val="20"/>
              </w:rPr>
              <w:t>
1</w:t>
            </w:r>
          </w:p>
          <w:bookmarkEnd w:id="105"/>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 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06"/>
          <w:p>
            <w:pPr>
              <w:spacing w:after="20"/>
              <w:ind w:left="20"/>
              <w:jc w:val="both"/>
            </w:pPr>
            <w:r>
              <w:rPr>
                <w:rFonts w:ascii="Times New Roman"/>
                <w:b w:val="false"/>
                <w:i w:val="false"/>
                <w:color w:val="000000"/>
                <w:sz w:val="20"/>
              </w:rPr>
              <w:t>
2</w:t>
            </w:r>
          </w:p>
          <w:bookmarkEnd w:id="106"/>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 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07"/>
          <w:p>
            <w:pPr>
              <w:spacing w:after="20"/>
              <w:ind w:left="20"/>
              <w:jc w:val="both"/>
            </w:pPr>
            <w:r>
              <w:rPr>
                <w:rFonts w:ascii="Times New Roman"/>
                <w:b w:val="false"/>
                <w:i w:val="false"/>
                <w:color w:val="000000"/>
                <w:sz w:val="20"/>
              </w:rPr>
              <w:t>
3</w:t>
            </w:r>
          </w:p>
          <w:bookmarkEnd w:id="107"/>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 3</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08"/>
          <w:p>
            <w:pPr>
              <w:spacing w:after="20"/>
              <w:ind w:left="20"/>
              <w:jc w:val="both"/>
            </w:pPr>
            <w:r>
              <w:rPr>
                <w:rFonts w:ascii="Times New Roman"/>
                <w:b w:val="false"/>
                <w:i w:val="false"/>
                <w:color w:val="000000"/>
                <w:sz w:val="20"/>
              </w:rPr>
              <w:t>
4</w:t>
            </w:r>
          </w:p>
          <w:bookmarkEnd w:id="108"/>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9" w:id="109"/>
    <w:p>
      <w:pPr>
        <w:spacing w:after="0"/>
        <w:ind w:left="0"/>
        <w:jc w:val="both"/>
      </w:pPr>
      <w:r>
        <w:rPr>
          <w:rFonts w:ascii="Times New Roman"/>
          <w:b w:val="false"/>
          <w:i w:val="false"/>
          <w:color w:val="000000"/>
          <w:sz w:val="28"/>
        </w:rPr>
        <w:t>
       Примечание:</w:t>
      </w:r>
    </w:p>
    <w:bookmarkEnd w:id="109"/>
    <w:bookmarkStart w:name="z130" w:id="110"/>
    <w:p>
      <w:pPr>
        <w:spacing w:after="0"/>
        <w:ind w:left="0"/>
        <w:jc w:val="both"/>
      </w:pPr>
      <w:r>
        <w:rPr>
          <w:rFonts w:ascii="Times New Roman"/>
          <w:b w:val="false"/>
          <w:i w:val="false"/>
          <w:color w:val="000000"/>
          <w:sz w:val="28"/>
        </w:rPr>
        <w:t>
       * Целевые показатели определяются с учетом их направленности на достижение стратегической цели (целей) государственного органа, а в случае ее (их) отсутствия, исходя из функциональных обязанностей служащего.</w:t>
      </w:r>
    </w:p>
    <w:bookmarkEnd w:id="110"/>
    <w:bookmarkStart w:name="z131" w:id="111"/>
    <w:p>
      <w:pPr>
        <w:spacing w:after="0"/>
        <w:ind w:left="0"/>
        <w:jc w:val="both"/>
      </w:pPr>
      <w:r>
        <w:rPr>
          <w:rFonts w:ascii="Times New Roman"/>
          <w:b w:val="false"/>
          <w:i w:val="false"/>
          <w:color w:val="000000"/>
          <w:sz w:val="28"/>
        </w:rPr>
        <w:t>
       Количество целевых показателей составляет не более четырех, из них не менее половины измеримых.</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3"/>
        <w:gridCol w:w="6357"/>
      </w:tblGrid>
      <w:tr>
        <w:trPr>
          <w:trHeight w:val="30" w:hRule="atLeast"/>
        </w:trPr>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2"/>
          <w:p>
            <w:pPr>
              <w:spacing w:after="20"/>
              <w:ind w:left="20"/>
              <w:jc w:val="both"/>
            </w:pPr>
            <w:r>
              <w:rPr>
                <w:rFonts w:ascii="Times New Roman"/>
                <w:b w:val="false"/>
                <w:i w:val="false"/>
                <w:color w:val="000000"/>
                <w:sz w:val="20"/>
              </w:rPr>
              <w:t xml:space="preserve">
Служащий </w:t>
            </w:r>
            <w:r>
              <w:br/>
            </w:r>
            <w:r>
              <w:rPr>
                <w:rFonts w:ascii="Times New Roman"/>
                <w:b w:val="false"/>
                <w:i w:val="false"/>
                <w:color w:val="000000"/>
                <w:sz w:val="20"/>
              </w:rPr>
              <w:t>____________________________</w:t>
            </w:r>
            <w:r>
              <w:br/>
            </w:r>
            <w:r>
              <w:rPr>
                <w:rFonts w:ascii="Times New Roman"/>
                <w:b w:val="false"/>
                <w:i w:val="false"/>
                <w:color w:val="000000"/>
                <w:sz w:val="20"/>
              </w:rPr>
              <w:t xml:space="preserve"> (фамилия, инициалы)</w:t>
            </w:r>
            <w:r>
              <w:br/>
            </w:r>
            <w:r>
              <w:rPr>
                <w:rFonts w:ascii="Times New Roman"/>
                <w:b w:val="false"/>
                <w:i w:val="false"/>
                <w:color w:val="000000"/>
                <w:sz w:val="20"/>
              </w:rPr>
              <w:t>
дата _________________________</w:t>
            </w:r>
            <w:r>
              <w:br/>
            </w:r>
            <w:r>
              <w:rPr>
                <w:rFonts w:ascii="Times New Roman"/>
                <w:b w:val="false"/>
                <w:i w:val="false"/>
                <w:color w:val="000000"/>
                <w:sz w:val="20"/>
              </w:rPr>
              <w:t>подпись ______________________</w:t>
            </w:r>
          </w:p>
          <w:bookmarkEnd w:id="112"/>
        </w:tc>
        <w:tc>
          <w:tcPr>
            <w:tcW w:w="6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Непосредственный руководитель</w:t>
            </w:r>
            <w:r>
              <w:br/>
            </w:r>
            <w:r>
              <w:rPr>
                <w:rFonts w:ascii="Times New Roman"/>
                <w:b w:val="false"/>
                <w:i w:val="false"/>
                <w:color w:val="000000"/>
                <w:sz w:val="20"/>
              </w:rPr>
              <w:t>______________________________</w:t>
            </w:r>
            <w:r>
              <w:br/>
            </w:r>
            <w:r>
              <w:rPr>
                <w:rFonts w:ascii="Times New Roman"/>
                <w:b w:val="false"/>
                <w:i w:val="false"/>
                <w:color w:val="000000"/>
                <w:sz w:val="20"/>
              </w:rPr>
              <w:t xml:space="preserve"> (фамилия, инициалы)</w:t>
            </w:r>
            <w:r>
              <w:br/>
            </w:r>
            <w:r>
              <w:rPr>
                <w:rFonts w:ascii="Times New Roman"/>
                <w:b w:val="false"/>
                <w:i w:val="false"/>
                <w:color w:val="000000"/>
                <w:sz w:val="20"/>
              </w:rPr>
              <w:t>дата ____________________________</w:t>
            </w:r>
            <w:r>
              <w:br/>
            </w:r>
            <w:r>
              <w:rPr>
                <w:rFonts w:ascii="Times New Roman"/>
                <w:b w:val="false"/>
                <w:i w:val="false"/>
                <w:color w:val="000000"/>
                <w:sz w:val="20"/>
              </w:rPr>
              <w:t>подпись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 к Методике оценки деятельности</w:t>
            </w:r>
            <w:r>
              <w:br/>
            </w:r>
            <w:r>
              <w:rPr>
                <w:rFonts w:ascii="Times New Roman"/>
                <w:b w:val="false"/>
                <w:i w:val="false"/>
                <w:color w:val="000000"/>
                <w:sz w:val="20"/>
              </w:rPr>
              <w:t xml:space="preserve"> административных государственных</w:t>
            </w:r>
            <w:r>
              <w:br/>
            </w:r>
            <w:r>
              <w:rPr>
                <w:rFonts w:ascii="Times New Roman"/>
                <w:b w:val="false"/>
                <w:i w:val="false"/>
                <w:color w:val="000000"/>
                <w:sz w:val="20"/>
              </w:rPr>
              <w:t xml:space="preserve"> служащих корпуса "Б" государственного</w:t>
            </w:r>
            <w:r>
              <w:br/>
            </w:r>
            <w:r>
              <w:rPr>
                <w:rFonts w:ascii="Times New Roman"/>
                <w:b w:val="false"/>
                <w:i w:val="false"/>
                <w:color w:val="000000"/>
                <w:sz w:val="20"/>
              </w:rPr>
              <w:t>учреждения "Аппарат Абайского</w:t>
            </w:r>
            <w:r>
              <w:br/>
            </w:r>
            <w:r>
              <w:rPr>
                <w:rFonts w:ascii="Times New Roman"/>
                <w:b w:val="false"/>
                <w:i w:val="false"/>
                <w:color w:val="000000"/>
                <w:sz w:val="20"/>
              </w:rPr>
              <w:t>районного маслихата"</w:t>
            </w:r>
          </w:p>
        </w:tc>
      </w:tr>
    </w:tbl>
    <w:bookmarkStart w:name="z134" w:id="113"/>
    <w:p>
      <w:pPr>
        <w:spacing w:after="0"/>
        <w:ind w:left="0"/>
        <w:jc w:val="both"/>
      </w:pPr>
      <w:r>
        <w:rPr>
          <w:rFonts w:ascii="Times New Roman"/>
          <w:b w:val="false"/>
          <w:i w:val="false"/>
          <w:color w:val="000000"/>
          <w:sz w:val="28"/>
        </w:rPr>
        <w:t>
      Форма</w:t>
      </w:r>
    </w:p>
    <w:bookmarkEnd w:id="113"/>
    <w:bookmarkStart w:name="z135" w:id="114"/>
    <w:p>
      <w:pPr>
        <w:spacing w:after="0"/>
        <w:ind w:left="0"/>
        <w:jc w:val="left"/>
      </w:pPr>
      <w:r>
        <w:rPr>
          <w:rFonts w:ascii="Times New Roman"/>
          <w:b/>
          <w:i w:val="false"/>
          <w:color w:val="000000"/>
        </w:rPr>
        <w:t xml:space="preserve"> Оценочный лист</w:t>
      </w:r>
    </w:p>
    <w:bookmarkEnd w:id="114"/>
    <w:bookmarkStart w:name="z136" w:id="115"/>
    <w:p>
      <w:pPr>
        <w:spacing w:after="0"/>
        <w:ind w:left="0"/>
        <w:jc w:val="both"/>
      </w:pPr>
      <w:r>
        <w:rPr>
          <w:rFonts w:ascii="Times New Roman"/>
          <w:b w:val="false"/>
          <w:i w:val="false"/>
          <w:color w:val="000000"/>
          <w:sz w:val="28"/>
        </w:rPr>
        <w:t xml:space="preserve">
      ____________________квартал ____ года </w:t>
      </w:r>
      <w:r>
        <w:br/>
      </w:r>
      <w:r>
        <w:rPr>
          <w:rFonts w:ascii="Times New Roman"/>
          <w:b w:val="false"/>
          <w:i w:val="false"/>
          <w:color w:val="000000"/>
          <w:sz w:val="28"/>
        </w:rPr>
        <w:t xml:space="preserve"> </w:t>
      </w:r>
      <w:r>
        <w:rPr>
          <w:rFonts w:ascii="Times New Roman"/>
          <w:b w:val="false"/>
          <w:i/>
          <w:color w:val="000000"/>
          <w:sz w:val="28"/>
        </w:rPr>
        <w:t>(оцениваемый период)</w:t>
      </w:r>
    </w:p>
    <w:bookmarkEnd w:id="115"/>
    <w:bookmarkStart w:name="z137" w:id="116"/>
    <w:p>
      <w:pPr>
        <w:spacing w:after="0"/>
        <w:ind w:left="0"/>
        <w:jc w:val="both"/>
      </w:pPr>
      <w:r>
        <w:rPr>
          <w:rFonts w:ascii="Times New Roman"/>
          <w:b w:val="false"/>
          <w:i w:val="false"/>
          <w:color w:val="000000"/>
          <w:sz w:val="28"/>
        </w:rPr>
        <w:t>
      Фамилия, имя, отчество (при его наличии) оцениваемого служащего: _____________________________________________</w:t>
      </w:r>
    </w:p>
    <w:bookmarkEnd w:id="116"/>
    <w:bookmarkStart w:name="z138" w:id="117"/>
    <w:p>
      <w:pPr>
        <w:spacing w:after="0"/>
        <w:ind w:left="0"/>
        <w:jc w:val="both"/>
      </w:pPr>
      <w:r>
        <w:rPr>
          <w:rFonts w:ascii="Times New Roman"/>
          <w:b w:val="false"/>
          <w:i w:val="false"/>
          <w:color w:val="000000"/>
          <w:sz w:val="28"/>
        </w:rPr>
        <w:t>
      Должность оцениваемого служащего: ___________________________________</w:t>
      </w:r>
    </w:p>
    <w:bookmarkEnd w:id="117"/>
    <w:bookmarkStart w:name="z139" w:id="118"/>
    <w:p>
      <w:pPr>
        <w:spacing w:after="0"/>
        <w:ind w:left="0"/>
        <w:jc w:val="both"/>
      </w:pPr>
      <w:r>
        <w:rPr>
          <w:rFonts w:ascii="Times New Roman"/>
          <w:b w:val="false"/>
          <w:i w:val="false"/>
          <w:color w:val="000000"/>
          <w:sz w:val="28"/>
        </w:rPr>
        <w:t>
      Наименование структурного подразделения оцениваемого служащего:</w:t>
      </w:r>
    </w:p>
    <w:bookmarkEnd w:id="118"/>
    <w:bookmarkStart w:name="z140" w:id="119"/>
    <w:p>
      <w:pPr>
        <w:spacing w:after="0"/>
        <w:ind w:left="0"/>
        <w:jc w:val="both"/>
      </w:pPr>
      <w:r>
        <w:rPr>
          <w:rFonts w:ascii="Times New Roman"/>
          <w:b w:val="false"/>
          <w:i w:val="false"/>
          <w:color w:val="000000"/>
          <w:sz w:val="28"/>
        </w:rPr>
        <w:t>
      _______________________________________________________________</w:t>
      </w:r>
    </w:p>
    <w:bookmarkEnd w:id="119"/>
    <w:bookmarkStart w:name="z141" w:id="120"/>
    <w:p>
      <w:pPr>
        <w:spacing w:after="0"/>
        <w:ind w:left="0"/>
        <w:jc w:val="both"/>
      </w:pPr>
      <w:r>
        <w:rPr>
          <w:rFonts w:ascii="Times New Roman"/>
          <w:b w:val="false"/>
          <w:i w:val="false"/>
          <w:color w:val="000000"/>
          <w:sz w:val="28"/>
        </w:rPr>
        <w:t>
       Оценка исполнения должностных обязанностей:</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1547"/>
        <w:gridCol w:w="1344"/>
        <w:gridCol w:w="1344"/>
        <w:gridCol w:w="773"/>
        <w:gridCol w:w="1380"/>
        <w:gridCol w:w="2394"/>
        <w:gridCol w:w="2394"/>
        <w:gridCol w:w="288"/>
        <w:gridCol w:w="80"/>
      </w:tblGrid>
      <w:tr>
        <w:trPr>
          <w:trHeight w:val="30" w:hRule="atLeast"/>
        </w:trPr>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1"/>
          <w:p>
            <w:pPr>
              <w:spacing w:after="20"/>
              <w:ind w:left="20"/>
              <w:jc w:val="both"/>
            </w:pPr>
            <w:r>
              <w:rPr>
                <w:rFonts w:ascii="Times New Roman"/>
                <w:b w:val="false"/>
                <w:i w:val="false"/>
                <w:color w:val="000000"/>
                <w:sz w:val="20"/>
              </w:rPr>
              <w:t>
№ п/п</w:t>
            </w:r>
          </w:p>
          <w:bookmarkEnd w:id="12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Самооценка служащего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непосредственного руководителя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поощряемых показателях и видах деятельности</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фактах нарушения исполнительской дисциплины</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фактах нарушения трудовой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поощряемых показателях и видах деятельности</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фактах нарушения исполнительской дисциплины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фактах нарушения трудовой дисциплины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2"/>
          <w:p>
            <w:pPr>
              <w:spacing w:after="20"/>
              <w:ind w:left="20"/>
              <w:jc w:val="both"/>
            </w:pPr>
            <w:r>
              <w:rPr>
                <w:rFonts w:ascii="Times New Roman"/>
                <w:b w:val="false"/>
                <w:i w:val="false"/>
                <w:color w:val="000000"/>
                <w:sz w:val="20"/>
              </w:rPr>
              <w:t>
1</w:t>
            </w:r>
          </w:p>
          <w:bookmarkEnd w:id="122"/>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3"/>
          <w:p>
            <w:pPr>
              <w:spacing w:after="20"/>
              <w:ind w:left="20"/>
              <w:jc w:val="both"/>
            </w:pPr>
            <w:r>
              <w:rPr>
                <w:rFonts w:ascii="Times New Roman"/>
                <w:b w:val="false"/>
                <w:i w:val="false"/>
                <w:color w:val="000000"/>
                <w:sz w:val="20"/>
              </w:rPr>
              <w:t>
2</w:t>
            </w:r>
          </w:p>
          <w:bookmarkEnd w:id="123"/>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4"/>
          <w:p>
            <w:pPr>
              <w:spacing w:after="20"/>
              <w:ind w:left="20"/>
              <w:jc w:val="both"/>
            </w:pPr>
            <w:r>
              <w:rPr>
                <w:rFonts w:ascii="Times New Roman"/>
                <w:b w:val="false"/>
                <w:i w:val="false"/>
                <w:color w:val="000000"/>
                <w:sz w:val="20"/>
              </w:rPr>
              <w:t>
3</w:t>
            </w:r>
          </w:p>
          <w:bookmarkEnd w:id="124"/>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самооценки: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оценки: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25"/>
          <w:p>
            <w:pPr>
              <w:spacing w:after="20"/>
              <w:ind w:left="20"/>
              <w:jc w:val="both"/>
            </w:pPr>
            <w:r>
              <w:rPr>
                <w:rFonts w:ascii="Times New Roman"/>
                <w:b w:val="false"/>
                <w:i w:val="false"/>
                <w:color w:val="000000"/>
                <w:sz w:val="20"/>
              </w:rPr>
              <w:t>
Служащий ____________________________</w:t>
            </w:r>
            <w:r>
              <w:br/>
            </w:r>
            <w:r>
              <w:rPr>
                <w:rFonts w:ascii="Times New Roman"/>
                <w:b w:val="false"/>
                <w:i w:val="false"/>
                <w:color w:val="000000"/>
                <w:sz w:val="20"/>
              </w:rPr>
              <w:t xml:space="preserve"> (фамилия, инициалы)</w:t>
            </w:r>
            <w:r>
              <w:br/>
            </w:r>
            <w:r>
              <w:rPr>
                <w:rFonts w:ascii="Times New Roman"/>
                <w:b w:val="false"/>
                <w:i w:val="false"/>
                <w:color w:val="000000"/>
                <w:sz w:val="20"/>
              </w:rPr>
              <w:t>
дата _________________________</w:t>
            </w:r>
            <w:r>
              <w:br/>
            </w:r>
            <w:r>
              <w:rPr>
                <w:rFonts w:ascii="Times New Roman"/>
                <w:b w:val="false"/>
                <w:i w:val="false"/>
                <w:color w:val="000000"/>
                <w:sz w:val="20"/>
              </w:rPr>
              <w:t>подпись ______________________</w:t>
            </w:r>
          </w:p>
          <w:bookmarkEnd w:id="12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26"/>
          <w:p>
            <w:pPr>
              <w:spacing w:after="20"/>
              <w:ind w:left="20"/>
              <w:jc w:val="both"/>
            </w:pPr>
            <w:r>
              <w:rPr>
                <w:rFonts w:ascii="Times New Roman"/>
                <w:b w:val="false"/>
                <w:i w:val="false"/>
                <w:color w:val="000000"/>
                <w:sz w:val="20"/>
              </w:rPr>
              <w:t>
Непосредственный руководитель</w:t>
            </w:r>
            <w:r>
              <w:br/>
            </w:r>
            <w:r>
              <w:rPr>
                <w:rFonts w:ascii="Times New Roman"/>
                <w:b w:val="false"/>
                <w:i w:val="false"/>
                <w:color w:val="000000"/>
                <w:sz w:val="20"/>
              </w:rPr>
              <w:t>________________________________</w:t>
            </w:r>
            <w:r>
              <w:br/>
            </w:r>
            <w:r>
              <w:rPr>
                <w:rFonts w:ascii="Times New Roman"/>
                <w:b w:val="false"/>
                <w:i w:val="false"/>
                <w:color w:val="000000"/>
                <w:sz w:val="20"/>
              </w:rPr>
              <w:t>(фамилия, инициалы)</w:t>
            </w:r>
            <w:r>
              <w:br/>
            </w:r>
            <w:r>
              <w:rPr>
                <w:rFonts w:ascii="Times New Roman"/>
                <w:b w:val="false"/>
                <w:i w:val="false"/>
                <w:color w:val="000000"/>
                <w:sz w:val="20"/>
              </w:rPr>
              <w:t>
дата ____________________________</w:t>
            </w:r>
            <w:r>
              <w:br/>
            </w:r>
            <w:r>
              <w:rPr>
                <w:rFonts w:ascii="Times New Roman"/>
                <w:b w:val="false"/>
                <w:i w:val="false"/>
                <w:color w:val="000000"/>
                <w:sz w:val="20"/>
              </w:rPr>
              <w:t>подпись _________________________</w:t>
            </w:r>
          </w:p>
          <w:bookmarkEnd w:id="126"/>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 xml:space="preserve"> к Методике оценки деятельности</w:t>
            </w:r>
            <w:r>
              <w:br/>
            </w:r>
            <w:r>
              <w:rPr>
                <w:rFonts w:ascii="Times New Roman"/>
                <w:b w:val="false"/>
                <w:i w:val="false"/>
                <w:color w:val="000000"/>
                <w:sz w:val="20"/>
              </w:rPr>
              <w:t xml:space="preserve"> административных государственных</w:t>
            </w:r>
            <w:r>
              <w:br/>
            </w:r>
            <w:r>
              <w:rPr>
                <w:rFonts w:ascii="Times New Roman"/>
                <w:b w:val="false"/>
                <w:i w:val="false"/>
                <w:color w:val="000000"/>
                <w:sz w:val="20"/>
              </w:rPr>
              <w:t xml:space="preserve"> служащих корпуса "Б" государственного</w:t>
            </w:r>
            <w:r>
              <w:br/>
            </w:r>
            <w:r>
              <w:rPr>
                <w:rFonts w:ascii="Times New Roman"/>
                <w:b w:val="false"/>
                <w:i w:val="false"/>
                <w:color w:val="000000"/>
                <w:sz w:val="20"/>
              </w:rPr>
              <w:t>учреждения "Аппарат Абайского</w:t>
            </w:r>
            <w:r>
              <w:br/>
            </w:r>
            <w:r>
              <w:rPr>
                <w:rFonts w:ascii="Times New Roman"/>
                <w:b w:val="false"/>
                <w:i w:val="false"/>
                <w:color w:val="000000"/>
                <w:sz w:val="20"/>
              </w:rPr>
              <w:t>районного маслихата"</w:t>
            </w:r>
          </w:p>
        </w:tc>
      </w:tr>
    </w:tbl>
    <w:bookmarkStart w:name="z151" w:id="127"/>
    <w:p>
      <w:pPr>
        <w:spacing w:after="0"/>
        <w:ind w:left="0"/>
        <w:jc w:val="both"/>
      </w:pPr>
      <w:r>
        <w:rPr>
          <w:rFonts w:ascii="Times New Roman"/>
          <w:b w:val="false"/>
          <w:i w:val="false"/>
          <w:color w:val="000000"/>
          <w:sz w:val="28"/>
        </w:rPr>
        <w:t>
      Форма</w:t>
      </w:r>
    </w:p>
    <w:bookmarkEnd w:id="127"/>
    <w:bookmarkStart w:name="z152" w:id="128"/>
    <w:p>
      <w:pPr>
        <w:spacing w:after="0"/>
        <w:ind w:left="0"/>
        <w:jc w:val="left"/>
      </w:pPr>
      <w:r>
        <w:rPr>
          <w:rFonts w:ascii="Times New Roman"/>
          <w:b/>
          <w:i w:val="false"/>
          <w:color w:val="000000"/>
        </w:rPr>
        <w:t xml:space="preserve"> Оценочный лист </w:t>
      </w:r>
    </w:p>
    <w:bookmarkEnd w:id="128"/>
    <w:bookmarkStart w:name="z153" w:id="129"/>
    <w:p>
      <w:pPr>
        <w:spacing w:after="0"/>
        <w:ind w:left="0"/>
        <w:jc w:val="both"/>
      </w:pPr>
      <w:r>
        <w:rPr>
          <w:rFonts w:ascii="Times New Roman"/>
          <w:b w:val="false"/>
          <w:i w:val="false"/>
          <w:color w:val="000000"/>
          <w:sz w:val="28"/>
        </w:rPr>
        <w:t>
      _____________________ год</w:t>
      </w:r>
      <w:r>
        <w:br/>
      </w:r>
      <w:r>
        <w:rPr>
          <w:rFonts w:ascii="Times New Roman"/>
          <w:b w:val="false"/>
          <w:i w:val="false"/>
          <w:color w:val="000000"/>
          <w:sz w:val="28"/>
        </w:rPr>
        <w:t xml:space="preserve"> </w:t>
      </w:r>
      <w:r>
        <w:rPr>
          <w:rFonts w:ascii="Times New Roman"/>
          <w:b w:val="false"/>
          <w:i/>
          <w:color w:val="000000"/>
          <w:sz w:val="28"/>
        </w:rPr>
        <w:t>(оцениваемый год)</w:t>
      </w:r>
    </w:p>
    <w:bookmarkEnd w:id="129"/>
    <w:bookmarkStart w:name="z154" w:id="130"/>
    <w:p>
      <w:pPr>
        <w:spacing w:after="0"/>
        <w:ind w:left="0"/>
        <w:jc w:val="both"/>
      </w:pPr>
      <w:r>
        <w:rPr>
          <w:rFonts w:ascii="Times New Roman"/>
          <w:b w:val="false"/>
          <w:i w:val="false"/>
          <w:color w:val="000000"/>
          <w:sz w:val="28"/>
        </w:rPr>
        <w:t>
      Фамилия, имя, отчество (при его наличии) оцениваемого служащего: _____________________________________________</w:t>
      </w:r>
    </w:p>
    <w:bookmarkEnd w:id="130"/>
    <w:bookmarkStart w:name="z155" w:id="131"/>
    <w:p>
      <w:pPr>
        <w:spacing w:after="0"/>
        <w:ind w:left="0"/>
        <w:jc w:val="both"/>
      </w:pPr>
      <w:r>
        <w:rPr>
          <w:rFonts w:ascii="Times New Roman"/>
          <w:b w:val="false"/>
          <w:i w:val="false"/>
          <w:color w:val="000000"/>
          <w:sz w:val="28"/>
        </w:rPr>
        <w:t>
      Должность оцениваемого служащего: ___________________________________</w:t>
      </w:r>
    </w:p>
    <w:bookmarkEnd w:id="131"/>
    <w:bookmarkStart w:name="z156" w:id="132"/>
    <w:p>
      <w:pPr>
        <w:spacing w:after="0"/>
        <w:ind w:left="0"/>
        <w:jc w:val="both"/>
      </w:pPr>
      <w:r>
        <w:rPr>
          <w:rFonts w:ascii="Times New Roman"/>
          <w:b w:val="false"/>
          <w:i w:val="false"/>
          <w:color w:val="000000"/>
          <w:sz w:val="28"/>
        </w:rPr>
        <w:t>
      Наименование структурного подразделения оцениваемого служащего:</w:t>
      </w:r>
    </w:p>
    <w:bookmarkEnd w:id="132"/>
    <w:bookmarkStart w:name="z157" w:id="133"/>
    <w:p>
      <w:pPr>
        <w:spacing w:after="0"/>
        <w:ind w:left="0"/>
        <w:jc w:val="both"/>
      </w:pPr>
      <w:r>
        <w:rPr>
          <w:rFonts w:ascii="Times New Roman"/>
          <w:b w:val="false"/>
          <w:i w:val="false"/>
          <w:color w:val="000000"/>
          <w:sz w:val="28"/>
        </w:rPr>
        <w:t>
      ___________________________________________________________________</w:t>
      </w:r>
    </w:p>
    <w:bookmarkEnd w:id="133"/>
    <w:bookmarkStart w:name="z158" w:id="134"/>
    <w:p>
      <w:pPr>
        <w:spacing w:after="0"/>
        <w:ind w:left="0"/>
        <w:jc w:val="both"/>
      </w:pPr>
      <w:r>
        <w:rPr>
          <w:rFonts w:ascii="Times New Roman"/>
          <w:b w:val="false"/>
          <w:i w:val="false"/>
          <w:color w:val="000000"/>
          <w:sz w:val="28"/>
        </w:rPr>
        <w:t>
       Оценка выполнения индивидуального плана:</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1832"/>
        <w:gridCol w:w="2388"/>
        <w:gridCol w:w="498"/>
        <w:gridCol w:w="1688"/>
        <w:gridCol w:w="3366"/>
        <w:gridCol w:w="1497"/>
      </w:tblGrid>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35"/>
          <w:p>
            <w:pPr>
              <w:spacing w:after="20"/>
              <w:ind w:left="20"/>
              <w:jc w:val="both"/>
            </w:pPr>
            <w:r>
              <w:rPr>
                <w:rFonts w:ascii="Times New Roman"/>
                <w:b w:val="false"/>
                <w:i w:val="false"/>
                <w:color w:val="000000"/>
                <w:sz w:val="20"/>
              </w:rPr>
              <w:t>
№ п/п</w:t>
            </w:r>
          </w:p>
          <w:bookmarkEnd w:id="135"/>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самооценки служащего</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оценки руководителя</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36"/>
          <w:p>
            <w:pPr>
              <w:spacing w:after="20"/>
              <w:ind w:left="20"/>
              <w:jc w:val="both"/>
            </w:pPr>
            <w:r>
              <w:rPr>
                <w:rFonts w:ascii="Times New Roman"/>
                <w:b w:val="false"/>
                <w:i w:val="false"/>
                <w:color w:val="000000"/>
                <w:sz w:val="20"/>
              </w:rPr>
              <w:t>
1</w:t>
            </w:r>
          </w:p>
          <w:bookmarkEnd w:id="136"/>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 1</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2 до 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37"/>
          <w:p>
            <w:pPr>
              <w:spacing w:after="20"/>
              <w:ind w:left="20"/>
              <w:jc w:val="both"/>
            </w:pPr>
            <w:r>
              <w:rPr>
                <w:rFonts w:ascii="Times New Roman"/>
                <w:b w:val="false"/>
                <w:i w:val="false"/>
                <w:color w:val="000000"/>
                <w:sz w:val="20"/>
              </w:rPr>
              <w:t>
2</w:t>
            </w:r>
          </w:p>
          <w:bookmarkEnd w:id="137"/>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 2</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38"/>
          <w:p>
            <w:pPr>
              <w:spacing w:after="20"/>
              <w:ind w:left="20"/>
              <w:jc w:val="both"/>
            </w:pPr>
            <w:r>
              <w:rPr>
                <w:rFonts w:ascii="Times New Roman"/>
                <w:b w:val="false"/>
                <w:i w:val="false"/>
                <w:color w:val="000000"/>
                <w:sz w:val="20"/>
              </w:rPr>
              <w:t>
3</w:t>
            </w:r>
          </w:p>
          <w:bookmarkEnd w:id="138"/>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 3</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39"/>
          <w:p>
            <w:pPr>
              <w:spacing w:after="20"/>
              <w:ind w:left="20"/>
              <w:jc w:val="both"/>
            </w:pPr>
            <w:r>
              <w:rPr>
                <w:rFonts w:ascii="Times New Roman"/>
                <w:b w:val="false"/>
                <w:i w:val="false"/>
                <w:color w:val="000000"/>
                <w:sz w:val="20"/>
              </w:rPr>
              <w:t>
4</w:t>
            </w:r>
          </w:p>
          <w:bookmarkEnd w:id="139"/>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0"/>
          <w:p>
            <w:pPr>
              <w:spacing w:after="20"/>
              <w:ind w:left="20"/>
              <w:jc w:val="both"/>
            </w:pPr>
            <w:r>
              <w:rPr>
                <w:rFonts w:ascii="Times New Roman"/>
                <w:b w:val="false"/>
                <w:i w:val="false"/>
                <w:color w:val="000000"/>
                <w:sz w:val="20"/>
              </w:rPr>
              <w:t xml:space="preserve">
Служащий </w:t>
            </w:r>
            <w:r>
              <w:br/>
            </w:r>
            <w:r>
              <w:rPr>
                <w:rFonts w:ascii="Times New Roman"/>
                <w:b w:val="false"/>
                <w:i w:val="false"/>
                <w:color w:val="000000"/>
                <w:sz w:val="20"/>
              </w:rPr>
              <w:t>____________________________</w:t>
            </w:r>
            <w:r>
              <w:br/>
            </w:r>
            <w:r>
              <w:rPr>
                <w:rFonts w:ascii="Times New Roman"/>
                <w:b w:val="false"/>
                <w:i w:val="false"/>
                <w:color w:val="000000"/>
                <w:sz w:val="20"/>
              </w:rPr>
              <w:t xml:space="preserve"> (фамилия, инициалы)</w:t>
            </w:r>
            <w:r>
              <w:br/>
            </w:r>
            <w:r>
              <w:rPr>
                <w:rFonts w:ascii="Times New Roman"/>
                <w:b w:val="false"/>
                <w:i w:val="false"/>
                <w:color w:val="000000"/>
                <w:sz w:val="20"/>
              </w:rPr>
              <w:t>дата _________________________</w:t>
            </w:r>
            <w:r>
              <w:br/>
            </w:r>
            <w:r>
              <w:rPr>
                <w:rFonts w:ascii="Times New Roman"/>
                <w:b w:val="false"/>
                <w:i w:val="false"/>
                <w:color w:val="000000"/>
                <w:sz w:val="20"/>
              </w:rPr>
              <w:t>подпись ______________________</w:t>
            </w:r>
          </w:p>
          <w:bookmarkEnd w:id="14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Непосредственный руководитель</w:t>
            </w:r>
            <w:r>
              <w:br/>
            </w:r>
            <w:r>
              <w:rPr>
                <w:rFonts w:ascii="Times New Roman"/>
                <w:b w:val="false"/>
                <w:i w:val="false"/>
                <w:color w:val="000000"/>
                <w:sz w:val="20"/>
              </w:rPr>
              <w:t>________________________________</w:t>
            </w:r>
            <w:r>
              <w:br/>
            </w:r>
            <w:r>
              <w:rPr>
                <w:rFonts w:ascii="Times New Roman"/>
                <w:b w:val="false"/>
                <w:i w:val="false"/>
                <w:color w:val="000000"/>
                <w:sz w:val="20"/>
              </w:rPr>
              <w:t xml:space="preserve"> (фамилия, инициалы)</w:t>
            </w:r>
            <w:r>
              <w:br/>
            </w:r>
            <w:r>
              <w:rPr>
                <w:rFonts w:ascii="Times New Roman"/>
                <w:b w:val="false"/>
                <w:i w:val="false"/>
                <w:color w:val="000000"/>
                <w:sz w:val="20"/>
              </w:rPr>
              <w:t>дата ____________________________</w:t>
            </w:r>
            <w:r>
              <w:br/>
            </w:r>
            <w:r>
              <w:rPr>
                <w:rFonts w:ascii="Times New Roman"/>
                <w:b w:val="false"/>
                <w:i w:val="false"/>
                <w:color w:val="000000"/>
                <w:sz w:val="20"/>
              </w:rPr>
              <w:t>подпись 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 к Методике оценки деятельности</w:t>
            </w:r>
            <w:r>
              <w:br/>
            </w:r>
            <w:r>
              <w:rPr>
                <w:rFonts w:ascii="Times New Roman"/>
                <w:b w:val="false"/>
                <w:i w:val="false"/>
                <w:color w:val="000000"/>
                <w:sz w:val="20"/>
              </w:rPr>
              <w:t xml:space="preserve"> административных государственных</w:t>
            </w:r>
            <w:r>
              <w:br/>
            </w:r>
            <w:r>
              <w:rPr>
                <w:rFonts w:ascii="Times New Roman"/>
                <w:b w:val="false"/>
                <w:i w:val="false"/>
                <w:color w:val="000000"/>
                <w:sz w:val="20"/>
              </w:rPr>
              <w:t xml:space="preserve"> служащих корпуса "Б" государственного</w:t>
            </w:r>
            <w:r>
              <w:br/>
            </w:r>
            <w:r>
              <w:rPr>
                <w:rFonts w:ascii="Times New Roman"/>
                <w:b w:val="false"/>
                <w:i w:val="false"/>
                <w:color w:val="000000"/>
                <w:sz w:val="20"/>
              </w:rPr>
              <w:t>учреждения "Аппарат Абайского</w:t>
            </w:r>
            <w:r>
              <w:br/>
            </w:r>
            <w:r>
              <w:rPr>
                <w:rFonts w:ascii="Times New Roman"/>
                <w:b w:val="false"/>
                <w:i w:val="false"/>
                <w:color w:val="000000"/>
                <w:sz w:val="20"/>
              </w:rPr>
              <w:t>районного маслихата"</w:t>
            </w:r>
          </w:p>
        </w:tc>
      </w:tr>
    </w:tbl>
    <w:bookmarkStart w:name="z168" w:id="141"/>
    <w:p>
      <w:pPr>
        <w:spacing w:after="0"/>
        <w:ind w:left="0"/>
        <w:jc w:val="both"/>
      </w:pPr>
      <w:r>
        <w:rPr>
          <w:rFonts w:ascii="Times New Roman"/>
          <w:b w:val="false"/>
          <w:i w:val="false"/>
          <w:color w:val="000000"/>
          <w:sz w:val="28"/>
        </w:rPr>
        <w:t>
      Форма</w:t>
      </w:r>
    </w:p>
    <w:bookmarkEnd w:id="141"/>
    <w:bookmarkStart w:name="z169" w:id="142"/>
    <w:p>
      <w:pPr>
        <w:spacing w:after="0"/>
        <w:ind w:left="0"/>
        <w:jc w:val="both"/>
      </w:pPr>
      <w:r>
        <w:rPr>
          <w:rFonts w:ascii="Times New Roman"/>
          <w:b w:val="false"/>
          <w:i w:val="false"/>
          <w:color w:val="000000"/>
          <w:sz w:val="28"/>
        </w:rPr>
        <w:t xml:space="preserve">
      </w:t>
      </w:r>
      <w:r>
        <w:rPr>
          <w:rFonts w:ascii="Times New Roman"/>
          <w:b/>
          <w:i w:val="false"/>
          <w:color w:val="000000"/>
          <w:sz w:val="28"/>
        </w:rPr>
        <w:t>Протокол заседания Комиссии по оценке</w:t>
      </w:r>
    </w:p>
    <w:bookmarkEnd w:id="142"/>
    <w:bookmarkStart w:name="z170" w:id="143"/>
    <w:p>
      <w:pPr>
        <w:spacing w:after="0"/>
        <w:ind w:left="0"/>
        <w:jc w:val="both"/>
      </w:pPr>
      <w:r>
        <w:rPr>
          <w:rFonts w:ascii="Times New Roman"/>
          <w:b w:val="false"/>
          <w:i w:val="false"/>
          <w:color w:val="000000"/>
          <w:sz w:val="28"/>
        </w:rPr>
        <w:t>
      ____________________________________________________________________</w:t>
      </w:r>
    </w:p>
    <w:bookmarkEnd w:id="143"/>
    <w:bookmarkStart w:name="z171" w:id="144"/>
    <w:p>
      <w:pPr>
        <w:spacing w:after="0"/>
        <w:ind w:left="0"/>
        <w:jc w:val="both"/>
      </w:pPr>
      <w:r>
        <w:rPr>
          <w:rFonts w:ascii="Times New Roman"/>
          <w:b w:val="false"/>
          <w:i w:val="false"/>
          <w:color w:val="000000"/>
          <w:sz w:val="28"/>
        </w:rPr>
        <w:t>
      (наименование государственного органа)</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(вид оценки: квартальная/годовая и оцениваемый период (квартал и (или) год)</w:t>
      </w:r>
    </w:p>
    <w:bookmarkEnd w:id="144"/>
    <w:bookmarkStart w:name="z172" w:id="145"/>
    <w:p>
      <w:pPr>
        <w:spacing w:after="0"/>
        <w:ind w:left="0"/>
        <w:jc w:val="both"/>
      </w:pPr>
      <w:r>
        <w:rPr>
          <w:rFonts w:ascii="Times New Roman"/>
          <w:b w:val="false"/>
          <w:i w:val="false"/>
          <w:color w:val="000000"/>
          <w:sz w:val="28"/>
        </w:rPr>
        <w:t>
      Результаты оценки</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394"/>
        <w:gridCol w:w="1648"/>
        <w:gridCol w:w="3678"/>
        <w:gridCol w:w="93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46"/>
          <w:p>
            <w:pPr>
              <w:spacing w:after="20"/>
              <w:ind w:left="20"/>
              <w:jc w:val="both"/>
            </w:pPr>
            <w:r>
              <w:rPr>
                <w:rFonts w:ascii="Times New Roman"/>
                <w:b w:val="false"/>
                <w:i w:val="false"/>
                <w:color w:val="000000"/>
                <w:sz w:val="20"/>
              </w:rPr>
              <w:t>
№</w:t>
            </w:r>
            <w:r>
              <w:br/>
            </w:r>
            <w:r>
              <w:rPr>
                <w:rFonts w:ascii="Times New Roman"/>
                <w:b w:val="false"/>
                <w:i w:val="false"/>
                <w:color w:val="000000"/>
                <w:sz w:val="20"/>
              </w:rPr>
              <w:t>п/п</w:t>
            </w:r>
          </w:p>
          <w:bookmarkEnd w:id="146"/>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служащих</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результатах оценки</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Комиссией результатов оценки (в случае наличия)</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Комиссии</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47"/>
          <w:p>
            <w:pPr>
              <w:spacing w:after="20"/>
              <w:ind w:left="20"/>
              <w:jc w:val="both"/>
            </w:pPr>
            <w:r>
              <w:rPr>
                <w:rFonts w:ascii="Times New Roman"/>
                <w:b w:val="false"/>
                <w:i w:val="false"/>
                <w:color w:val="000000"/>
                <w:sz w:val="20"/>
              </w:rPr>
              <w:t>
1.</w:t>
            </w:r>
          </w:p>
          <w:bookmarkEnd w:id="147"/>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48"/>
          <w:p>
            <w:pPr>
              <w:spacing w:after="20"/>
              <w:ind w:left="20"/>
              <w:jc w:val="both"/>
            </w:pPr>
            <w:r>
              <w:rPr>
                <w:rFonts w:ascii="Times New Roman"/>
                <w:b w:val="false"/>
                <w:i w:val="false"/>
                <w:color w:val="000000"/>
                <w:sz w:val="20"/>
              </w:rPr>
              <w:t>
2.</w:t>
            </w:r>
          </w:p>
          <w:bookmarkEnd w:id="148"/>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49"/>
          <w:p>
            <w:pPr>
              <w:spacing w:after="20"/>
              <w:ind w:left="20"/>
              <w:jc w:val="both"/>
            </w:pPr>
            <w:r>
              <w:rPr>
                <w:rFonts w:ascii="Times New Roman"/>
                <w:b w:val="false"/>
                <w:i w:val="false"/>
                <w:color w:val="000000"/>
                <w:sz w:val="20"/>
              </w:rPr>
              <w:t>
...</w:t>
            </w:r>
          </w:p>
          <w:bookmarkEnd w:id="149"/>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7" w:id="150"/>
    <w:p>
      <w:pPr>
        <w:spacing w:after="0"/>
        <w:ind w:left="0"/>
        <w:jc w:val="both"/>
      </w:pPr>
      <w:r>
        <w:rPr>
          <w:rFonts w:ascii="Times New Roman"/>
          <w:b w:val="false"/>
          <w:i w:val="false"/>
          <w:color w:val="000000"/>
          <w:sz w:val="28"/>
        </w:rPr>
        <w:t>
      Заключение Комиссии:</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 Проверено:</w:t>
      </w:r>
      <w:r>
        <w:br/>
      </w:r>
      <w:r>
        <w:rPr>
          <w:rFonts w:ascii="Times New Roman"/>
          <w:b w:val="false"/>
          <w:i w:val="false"/>
          <w:color w:val="000000"/>
          <w:sz w:val="28"/>
        </w:rPr>
        <w:t xml:space="preserve"> Секретарь Комиссии: ________________________ Дата: ___________</w:t>
      </w:r>
      <w:r>
        <w:br/>
      </w:r>
      <w:r>
        <w:rPr>
          <w:rFonts w:ascii="Times New Roman"/>
          <w:b w:val="false"/>
          <w:i w:val="false"/>
          <w:color w:val="000000"/>
          <w:sz w:val="28"/>
        </w:rPr>
        <w:t xml:space="preserve"> (фамилия, инициалы, подпись)</w:t>
      </w:r>
      <w:r>
        <w:br/>
      </w:r>
      <w:r>
        <w:rPr>
          <w:rFonts w:ascii="Times New Roman"/>
          <w:b w:val="false"/>
          <w:i w:val="false"/>
          <w:color w:val="000000"/>
          <w:sz w:val="28"/>
        </w:rPr>
        <w:t xml:space="preserve"> Председатель Комиссии: _____________________ Дата: ___________</w:t>
      </w:r>
      <w:r>
        <w:br/>
      </w:r>
      <w:r>
        <w:rPr>
          <w:rFonts w:ascii="Times New Roman"/>
          <w:b w:val="false"/>
          <w:i w:val="false"/>
          <w:color w:val="000000"/>
          <w:sz w:val="28"/>
        </w:rPr>
        <w:t xml:space="preserve"> (фамилия, инициалы, подпись)</w:t>
      </w:r>
      <w:r>
        <w:br/>
      </w:r>
      <w:r>
        <w:rPr>
          <w:rFonts w:ascii="Times New Roman"/>
          <w:b w:val="false"/>
          <w:i w:val="false"/>
          <w:color w:val="000000"/>
          <w:sz w:val="28"/>
        </w:rPr>
        <w:t xml:space="preserve"> Член Комиссии: ____________________________ Дата: ___________</w:t>
      </w:r>
      <w:r>
        <w:br/>
      </w:r>
      <w:r>
        <w:rPr>
          <w:rFonts w:ascii="Times New Roman"/>
          <w:b w:val="false"/>
          <w:i w:val="false"/>
          <w:color w:val="000000"/>
          <w:sz w:val="28"/>
        </w:rPr>
        <w:t xml:space="preserve"> (фамилия, инициалы, подпись)</w:t>
      </w:r>
    </w:p>
    <w:bookmarkEnd w:id="1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