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cd34" w14:textId="d58cd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(черты) поселка Карабас Абайского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Абайского района Карагандинской области от 23 февраля 2017 года № 07/02 и решение Абайского районного маслихата Карагандинской области от 23 февраля 2017 года № 13/137. Зарегистрировано Департаментом юстиции Карагандинской области 17 марта 2017 года № 4181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108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Казахстан" от 23 января 2001 года "О местном государственном управлении и самоуправлении в Республике Казахстан",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Установить границу (черту) поселка Карабас Абайского района Карагандинской области в соответствии с проектом межхозяйственного землеустройства по изменению границы между Абайским и Бухар-Жырауским районами,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совместному постановлению и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Государственному учреждению "Отдел земельных отношений, архитектуры и градостроительства Абайского района" внести соответствующие изменения в земельно-учетную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Контроль за исполнением настоящего совместного постановления акимата и решения маслихата возложить на курирующего заместителя акима Абайского района и постоянную комиссию по экономике, жилищно-коммунальному хозяйству и аграрным вопросам Абайского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Абайского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района от 23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года № 07/02 и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внеочередной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13/137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поселка Карабас Абайского района Карагандинской области </w:t>
      </w:r>
    </w:p>
    <w:bookmarkEnd w:id="0"/>
    <w:p>
      <w:pPr>
        <w:spacing w:after="0"/>
        <w:ind w:left="0"/>
        <w:jc w:val="both"/>
      </w:pPr>
      <w:r>
        <w:drawing>
          <wp:inline distT="0" distB="0" distL="0" distR="0">
            <wp:extent cx="7810500" cy="571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2026"/>
        <w:gridCol w:w="2026"/>
        <w:gridCol w:w="1104"/>
        <w:gridCol w:w="1105"/>
        <w:gridCol w:w="2027"/>
        <w:gridCol w:w="1105"/>
        <w:gridCol w:w="1568"/>
      </w:tblGrid>
      <w:tr>
        <w:trPr>
          <w:trHeight w:val="30" w:hRule="atLeast"/>
        </w:trPr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земель,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сельско-хозяйст венных угодий,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пашня орошаемая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пастбища 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Карабас Абайского района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