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260b9" w14:textId="07260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12 сессии Абайского районного маслихата от 22 декабря 2016 года № 12/107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18 сессии Абайского районного маслихата Карагандинской области от 28 июня 2017 года № 18/189. Зарегистрировано Департаментом юстиции Карагандинской области 3 июля 2017 года № 4291.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12 сессии Абайского районного маслихата от 22 декабря 2016 года № 12/107 "О районном бюджете на 2017-2019 годы" (зарегистрировано в Реестре государственной регистрации нормативных правовых актов за № 4081, опубликовано в Эталонном контрольном банке нормативных правовых актов Республики Казахстан в электронном виде 25 января 2017 года и в районной газете "Абай-Ақиқат" от 14 января 2017 года № 2 (4156))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- 7 761 079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- 2 008 259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- 13 192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- 27 377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- 5 712 251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- 7 822 808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- 494 826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- 505 929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- 11 103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556 555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556 555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505 929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11 103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61 729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Альдебергенова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2017 года № 18/189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12/107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2"/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7 761 079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2 008 259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817 407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817 407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611 873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299 524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5 712 251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5 712 251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5 712 251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2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8"/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7 822 808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499 516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21 755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3 204 044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2 478 629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2 416 811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2 310 958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– сироты (детей – сирот), и ребенка (детей),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нуждающимся гражданам на дому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2 292 311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470 115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453 177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1 726 289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973 292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562 090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411 202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752 997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323 656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795 279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11 498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2 868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30 764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184 267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184 267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28 996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348 579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Чистое бюджетное кредитование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494 826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505 929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5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4537"/>
        <w:gridCol w:w="2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48"/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2"/>
        <w:gridCol w:w="813"/>
        <w:gridCol w:w="1715"/>
        <w:gridCol w:w="1715"/>
        <w:gridCol w:w="2971"/>
        <w:gridCol w:w="3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0"/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- 556 555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556 555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505 929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61 729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2017 года № 18/189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12/107</w:t>
            </w:r>
          </w:p>
        </w:tc>
      </w:tr>
    </w:tbl>
    <w:bookmarkStart w:name="z30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городами районного значения, селами, поселками, сельскими округами на 2017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5"/>
        <w:gridCol w:w="9865"/>
      </w:tblGrid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bookmarkEnd w:id="54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55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348 579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</w:t>
            </w:r>
          </w:p>
          <w:bookmarkEnd w:id="56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286 468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</w:t>
            </w:r>
          </w:p>
          <w:bookmarkEnd w:id="57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22 087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 сельский округ</w:t>
            </w:r>
          </w:p>
          <w:bookmarkEnd w:id="58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Южный</w:t>
            </w:r>
          </w:p>
          <w:bookmarkEnd w:id="59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Карабас</w:t>
            </w:r>
          </w:p>
          <w:bookmarkEnd w:id="60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Акбастауский сельский округ</w:t>
            </w:r>
          </w:p>
          <w:bookmarkEnd w:id="61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Сарепта</w:t>
            </w:r>
          </w:p>
          <w:bookmarkEnd w:id="62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  <w:bookmarkEnd w:id="63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сельский округ</w:t>
            </w:r>
          </w:p>
          <w:bookmarkEnd w:id="64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Курминский сельский округ</w:t>
            </w:r>
          </w:p>
          <w:bookmarkEnd w:id="65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Кулаайгырский сельский округ</w:t>
            </w:r>
          </w:p>
          <w:bookmarkEnd w:id="66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Есенгельдинский сельский округ</w:t>
            </w:r>
          </w:p>
          <w:bookmarkEnd w:id="67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</w:t>
            </w:r>
          </w:p>
          <w:bookmarkEnd w:id="68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Коксунский сельский округ</w:t>
            </w:r>
          </w:p>
          <w:bookmarkEnd w:id="69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