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0e7a" w14:textId="fc30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23 декабря 2016 года № 7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Бухар-Жырауского районного маслихата Карагандинской области от 17 марта 2017 года № 7. Зарегистрировано Департаментом юстиции Карагандинской области 29 марта 2017 года № 4196. Срок действия решения - до 1 января 2018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23 декабря 2016 года №7 "О районном бюджете на 2017-2019 годы" (зарегистрировано в Реестре государственной регистрации нормативных правовых актов за №4091, опубликовано в районной газете "Бұқар жырау жаршысы" № 3 от 21 января 2017 года, в Эталонном контрольном банке нормативных правовых актов Республики Казахстан в электронном виде от 26 января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7 296 577 тысяч тенге, в том числе по: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1 692 502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14 574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19 711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5 569 790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7 447 657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53 658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85 088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31 430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204 738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204 738 тысяч тенге, в том числе: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85 088 тысяч тенге;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31 430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151 080 тысяч тенге.".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Әли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3 734 586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.Чистое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308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2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905"/>
        <w:gridCol w:w="1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7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</w:p>
          <w:bookmarkEnd w:id="261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984"/>
        <w:gridCol w:w="984"/>
        <w:gridCol w:w="984"/>
        <w:gridCol w:w="4018"/>
        <w:gridCol w:w="4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-204 738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204 738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№7</w:t>
            </w:r>
          </w:p>
        </w:tc>
      </w:tr>
    </w:tbl>
    <w:bookmarkStart w:name="z28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2017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813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379 012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 города областного значения 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9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дорого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</w:t>
            </w:r>
          </w:p>
        </w:tc>
      </w:tr>
    </w:tbl>
    <w:bookmarkStart w:name="z32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2017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16"/>
        <w:gridCol w:w="1089"/>
        <w:gridCol w:w="1089"/>
        <w:gridCol w:w="2814"/>
        <w:gridCol w:w="2092"/>
        <w:gridCol w:w="2093"/>
        <w:gridCol w:w="1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4"/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Ботакара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Габидена Мустафина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792 896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423 857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103 489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9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поселка Кушокы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Акоре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Акбельского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Кызылкаинского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Ботакара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Дубовского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Доскейского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Корнеевского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Жанаталап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Новоузенского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Самаркандского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села Суыксу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Тогызкудукского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Умуткерского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Уштобинского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4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Шешенкаринского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