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aae4" w14:textId="d7ba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26 июня 2017 года № 25/03. Зарегистрировано Департаментом юстиции Карагандинской области 10 июля 2017 года № 4299. Утратило силу постановлением акимата Бухар-Жырауского района Карагандинской области от 31 марта 2021 года № 20/01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31.03.2021 № 20/01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 акимат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списочной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Нурмуханбетова Руслана Есенбековича.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722"/>
        <w:gridCol w:w="1542"/>
        <w:gridCol w:w="2762"/>
        <w:gridCol w:w="1139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Бухар-Жырауского района" Управления здравоохранения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 Сатбаева"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"Бухар-Жырауский районный дом культуры" акимата Бухар-Жырауского района Бухар-Жырауского районного отдела культуры и развития языков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"Централизованная библиотечная система Бухар-Жырауского района"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"Ростовская опорная школа (ресурсный центр)"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им. Ю. Гагарина"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"Березняковская средняя общеобразовательная школа"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"Бухар-Жырауская районная ветеринарная станция" акимата Бухар-Жырауского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"Кузнецкая средняя общеобразовательная школа"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"Ельтайская общеобразовательная средняя школа"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"ПКФ Медео"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"Шешенкаринская средняя общеобразовательная школа"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"Калининская общеобразовательная средняя школа" отдела образования Бухар-Жырауского района" акимата Бухар-Жырауского района Карагандинской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