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a8b4" w14:textId="867a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Петровка Бухар-Жырауского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Бухар-Жырауского района Карагандинской области от 19 июня 2017 года № 24/08 и решение Бухар-Жырауского районного маслихата Карагандинской области от 22 июня 2017 года № 10. Зарегистрировано Департаментом юстиции Карагандинской области 27 июля 2017 года № 4328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Бухар-Жырауского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Бухар-Жырауский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Изменить границу (черту) села Петровка Бухар-Жырауского района Карагандинской области в соответствии с проектом межхозяйственного землеустройства дополнительного земельного участка села Петровка Петровского сельского округа из земель запаса Бухар-Жырауского района Карагандинской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Государственному учреждению "Отдел земельных отношений Бухар-Жырауского района" внести соответствующие изменения в земельно-учетную документацию.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Бухар-Жырауского района от 19 июня 2017 года № 24/08 и решению 14 сессии Бухар-Жырауского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2017 года № 10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межхозяйственного землеустройства дополнительного земельного участка села Петровка Петровского сельского округа из земель запаса Бухар-Жырауского района Карагандинской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 от 22 июня 2017 года № 24/08 и решению 14 сессии Бухар-Жырауского районного маслихата от 22 июня 2017 года № 10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786"/>
        <w:gridCol w:w="1786"/>
        <w:gridCol w:w="1786"/>
        <w:gridCol w:w="1502"/>
        <w:gridCol w:w="1220"/>
        <w:gridCol w:w="1221"/>
        <w:gridCol w:w="936"/>
        <w:gridCol w:w="937"/>
      </w:tblGrid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"/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земель, га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Ручьи, га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пастбища к.у.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 Бухар-Жырауского района Карагандинской области</w:t>
            </w:r>
          </w:p>
          <w:bookmarkEnd w:id="8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