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7467" w14:textId="6c27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Жанааркинского района от 04 апреля 2017 года № 23/02 "Об установлении квоты рабочих мест для трудоустройства лиц, освобожденных из мест лишения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27 октября 2017 года № 106/05. Зарегистрировано Департаментом юстиции Карагандинской области 20 ноября 2017 года № 4448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апреля 2016 года "О правовых актах",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Жанааркинского района от 04 апреля 2017 года № 23/02 "Об установлении квоты рабочих мест для трудоустройства лиц, освобожденных из мест лишения свободы" (зарегистрировано в Реестре государственной регистрации нормативных правовых актов № 4219, опубликовано в Эталонном контрольном банке нормативных правовых актов Республики Казахстан в электронном виде 2 мая 2017 года, в районной газете "Жаңаарқа" 25 апреля 2017 года №16-17 (9805)).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