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b060" w14:textId="5c9b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 сессии Жанааркинского районного маслихата Карагандинской области от 22 декабря 2017 года № 21/163. Зарегистрировано Департаментом юстиции Карагандинской области 3 января 2018 года № 4530.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Жанааркинского района подъемное пособие в сумме, равной семидесятикратному месячному расчетному показателю на момент подачи заявления и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ХХI сессии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