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7a4f" w14:textId="7a87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 сессии Каркаралинского районного маслихата от 22 декабря 2016 года № VI-10/75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Каркаралинского районного маслихата Карагандинской области от 3 марта 2017 года № VI-11/91. Зарегистрировано Департаментом юстиции Карагандинской области 10 марта 2017 года № 4173.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X сессии Каркаралинского районного маслихата от 22 декабря 2016 года № VI-10/75 "О районном бюджете на 2017-2019 годы" (зарегистрировано в Реестре государственной регистрации нормативных правовых актов № 4079, опубликовано в газете "Қарқаралы" от 14 января 2017 года № 5-6 (11526), в Эталонном контрольном банке нормативных правовых актов Республики Казахстан в электронном виде от 24 января 2017 года),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 согласно приложениям 1, 2 и 3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5606609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610788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12503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4983318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5675409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16583 тысячи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23825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7242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85383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85383 тысячи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23825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7242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68800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11 сессии: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года № VI-11/91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VI-10/75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5606609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"/>
        <w:gridCol w:w="446"/>
        <w:gridCol w:w="942"/>
        <w:gridCol w:w="942"/>
        <w:gridCol w:w="4663"/>
        <w:gridCol w:w="2928"/>
        <w:gridCol w:w="16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"/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78951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421044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400574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117673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103857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30693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232725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196691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26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7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4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57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-85383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марта 2017 года № VI-11/91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VI-10/75</w:t>
            </w:r>
          </w:p>
        </w:tc>
      </w:tr>
    </w:tbl>
    <w:bookmarkStart w:name="z282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4943061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630"/>
        <w:gridCol w:w="1329"/>
        <w:gridCol w:w="1330"/>
        <w:gridCol w:w="2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300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5596733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817320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507205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2815756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2743887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2644757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395229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319825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312686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456517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455694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350267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285522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57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8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1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7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488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-16664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VI-11/91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VI-10/75</w:t>
            </w:r>
          </w:p>
        </w:tc>
      </w:tr>
    </w:tbl>
    <w:bookmarkStart w:name="z523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3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3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2763371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5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городе. города районного значения,поселка,села,сельского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Капитальный и средний ремонт автомобильных дорог улиц населенных пунктов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8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33"/>
        <w:gridCol w:w="33"/>
        <w:gridCol w:w="4879"/>
        <w:gridCol w:w="239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686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27279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0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717"/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2017 года № VI-11/91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2016 года № VI-10/75</w:t>
            </w:r>
          </w:p>
        </w:tc>
      </w:tr>
    </w:tbl>
    <w:bookmarkStart w:name="z764" w:id="7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Бюджетные программы города, поселка и сельских округов на 2017 год</w:t>
      </w:r>
    </w:p>
    <w:bookmarkEnd w:id="7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03"/>
        <w:gridCol w:w="850"/>
        <w:gridCol w:w="850"/>
        <w:gridCol w:w="2642"/>
        <w:gridCol w:w="1519"/>
        <w:gridCol w:w="1519"/>
        <w:gridCol w:w="1297"/>
        <w:gridCol w:w="1297"/>
        <w:gridCol w:w="12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5"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725983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239397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2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530734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492642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6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9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51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2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3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bookmarkStart w:name="z797" w:id="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7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418"/>
        <w:gridCol w:w="881"/>
        <w:gridCol w:w="882"/>
        <w:gridCol w:w="2741"/>
        <w:gridCol w:w="1345"/>
        <w:gridCol w:w="1346"/>
        <w:gridCol w:w="1346"/>
        <w:gridCol w:w="1346"/>
        <w:gridCol w:w="13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К.Аманжолова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Абдирова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18108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6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77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8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9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82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4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</w:tbl>
    <w:bookmarkStart w:name="z830" w:id="7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7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3078"/>
        <w:gridCol w:w="1511"/>
        <w:gridCol w:w="1511"/>
        <w:gridCol w:w="1511"/>
        <w:gridCol w:w="1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1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</w:tbl>
    <w:bookmarkStart w:name="z863" w:id="8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8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15"/>
        <w:gridCol w:w="3062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Киргизский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М.Мамраева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2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15354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3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3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4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</w:tbl>
    <w:bookmarkStart w:name="z896" w:id="8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8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90"/>
        <w:gridCol w:w="15"/>
        <w:gridCol w:w="3062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Н.Нурмакова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</w:tbl>
    <w:bookmarkStart w:name="z929" w:id="8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 и сельских округов на 2017 год</w:t>
      </w:r>
    </w:p>
    <w:bookmarkEnd w:id="8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469"/>
        <w:gridCol w:w="990"/>
        <w:gridCol w:w="970"/>
        <w:gridCol w:w="19"/>
        <w:gridCol w:w="3078"/>
        <w:gridCol w:w="1511"/>
        <w:gridCol w:w="1511"/>
        <w:gridCol w:w="1511"/>
        <w:gridCol w:w="15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18068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8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13537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14613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9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1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5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06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