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8114" w14:textId="9818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 сессии Каркаралинского районного маслихата от 22 декабря 2016 года № VI-10/75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Каркаралинского районного маслихата Карагандинской области от 10 октября 2017 года № VI-18/154. Зарегистрировано Департаментом юстиции Карагандинской области 17 октября 2017 года № 4387.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 сессии Каркаралинского районного маслихата от 22 декабря 2016 года № VI-10/75 "О районном бюджете на 2017-2019 годы" (зарегистрировано в Реестре государственной регистрации нормативных правовых актов № 4079, опубликовано в газете "Қарқаралы" от 14 января 2017 года № 5-6 (11526), в Эталонном контрольном банке нормативных правовых актов Республики Казахстан в электронном виде от 24 января 2017 года),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5695624 тысячи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649447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13317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27608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5005252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5782421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16583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7242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103380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103380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23825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9023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88578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18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VI-18/154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VI-10/75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467"/>
        <w:gridCol w:w="467"/>
        <w:gridCol w:w="986"/>
        <w:gridCol w:w="986"/>
        <w:gridCol w:w="1227"/>
        <w:gridCol w:w="3655"/>
        <w:gridCol w:w="2023"/>
        <w:gridCol w:w="17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9"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5782421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895890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2580683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2487045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247401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266934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86105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жи̲отных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генеральных планов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Капитальный и средний ремонт автомобильных дорог улиц населенных пунктов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5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33"/>
        <w:gridCol w:w="33"/>
        <w:gridCol w:w="4879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42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61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3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VI-18/154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VI-10/75</w:t>
            </w:r>
          </w:p>
        </w:tc>
      </w:tr>
    </w:tbl>
    <w:bookmarkStart w:name="z29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2017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8"/>
        <w:gridCol w:w="3242"/>
      </w:tblGrid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8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(тысяч тенге)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510524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28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256557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28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256557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29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9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29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9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29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29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9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29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29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29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30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 и на подключение интернет-связи для ветеринарных пунктов</w:t>
            </w:r>
          </w:p>
          <w:bookmarkEnd w:id="30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  <w:bookmarkEnd w:id="30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30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капитального среднего и текущего ремонта автомобильных дорог районного значения </w:t>
            </w:r>
          </w:p>
          <w:bookmarkEnd w:id="30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05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306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  <w:bookmarkEnd w:id="307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восточной части города Каркаралинск</w:t>
            </w:r>
          </w:p>
          <w:bookmarkEnd w:id="308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водопроводных сетей с водонапорной башней в поселке Карагайлы </w:t>
            </w:r>
          </w:p>
          <w:bookmarkEnd w:id="309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очистных сооружений с сетями водоотведения в поселке Карагайлы </w:t>
            </w:r>
          </w:p>
          <w:bookmarkEnd w:id="310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11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числе:</w:t>
            </w:r>
          </w:p>
          <w:bookmarkEnd w:id="312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313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314"/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октября 2017 года № VI-18/154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VI-10/75</w:t>
            </w:r>
          </w:p>
        </w:tc>
      </w:tr>
    </w:tbl>
    <w:bookmarkStart w:name="z33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03"/>
        <w:gridCol w:w="850"/>
        <w:gridCol w:w="850"/>
        <w:gridCol w:w="2642"/>
        <w:gridCol w:w="1519"/>
        <w:gridCol w:w="1519"/>
        <w:gridCol w:w="1297"/>
        <w:gridCol w:w="1297"/>
        <w:gridCol w:w="12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 лок Кара гайлы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ский сель ский округ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786617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64"/>
        <w:gridCol w:w="17"/>
        <w:gridCol w:w="2741"/>
        <w:gridCol w:w="1346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 ий окр уг К. Аманжолова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 ский округ Н.Абдирова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 ски й сель 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 ский сель 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 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15"/>
        <w:gridCol w:w="3062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 ганский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 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 ский округ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 лакский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</w:tbl>
    <w:bookmarkStart w:name="z436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 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 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 линский сельский округ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М.Мамыраева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bookmarkStart w:name="z470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 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 макова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Таттимбета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 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 тинский сельский округ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