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e536" w14:textId="4c4e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 мая 2017 года № 09/01. Зарегистрировано Департаментом юстиции Карагандинской области 19 мая 2017 года № 4259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по Нуринскому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руководителю аппарата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мая 2017 года № 09/01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944"/>
        <w:gridCol w:w="1560"/>
        <w:gridCol w:w="2518"/>
        <w:gridCol w:w="3815"/>
        <w:gridCol w:w="2724"/>
      </w:tblGrid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в месяц (в тенге)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9500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6600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