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d3b63" w14:textId="acd3b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9 сессии Нуринского районного маслихата от 22 декабря 2016 года № 88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17 сессии Нуринского районного маслихата Карагандинской области от 24 ноября 2017 года № 186. Зарегистрировано Департаментом юстиции Карагандинской области 4 декабря 2017 года № 4458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9 сессии Нуринского районного маслихата от 22 декабря 2016 года №88 "О районном бюджете на 2017-2019 годы" (зарегистрировано в Реестре государственной регистрации нормативных правовых актов № 4089, опубликовано в газете "Нұра" от 14 января 2017 года № 2 (5499), в Эталонном контрольном банке нормативных правовых актов Республики Казахстан в электронном виде 30 января 2017 года),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2017 - 2019 годы согласно приложениям 1, 2, 3 соответственно, в том числе на 2017 год в следующих объемах: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4 474 263 тысяч тенге, в том числе: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975 619 тысячи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- 4 220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- 9 867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поступления трансфертов - 3 484 557 тысячи тенге;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4 545 279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23 940 тысяч тенге: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– 44 245 тысяч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20 305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94 956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  <w:r>
        <w:rPr>
          <w:rFonts w:ascii="Times New Roman"/>
          <w:b w:val="false"/>
          <w:i w:val="false"/>
          <w:color w:val="000000"/>
          <w:sz w:val="28"/>
        </w:rPr>
        <w:t>94 956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- 44 245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- 21 486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- 72 197 тысяч тенге.";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вводится в действие с 1 января 2017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Шайхин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отдела экономики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Нуринского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М. Мухамеджанова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24 " ноября 2017 год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2017 года № 186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88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4474263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3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975619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4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5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</w:p>
          <w:bookmarkEnd w:id="6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6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3484557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6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3484557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6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3484557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576"/>
        <w:gridCol w:w="1214"/>
        <w:gridCol w:w="1214"/>
        <w:gridCol w:w="5586"/>
        <w:gridCol w:w="28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6"/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4 545 279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7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517 834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324 346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bookmarkEnd w:id="9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39 758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  <w:bookmarkEnd w:id="10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10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2 514 356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2 242 300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2 198 418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2 176 301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повышения компьютерной грамотности населения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12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168 365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15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446 504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71 903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17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357 889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19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167 437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22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 и строительная деятельность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67 512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23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136 914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120 603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районного значения и улиц населенных пунктов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23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36 714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24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91 567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бюджетоное кредитование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59"/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3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264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20 305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1054"/>
        <w:gridCol w:w="1054"/>
        <w:gridCol w:w="1054"/>
        <w:gridCol w:w="4304"/>
        <w:gridCol w:w="3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7"/>
        </w:tc>
        <w:tc>
          <w:tcPr>
            <w:tcW w:w="3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2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-94956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94956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76"/>
        </w:tc>
        <w:tc>
          <w:tcPr>
            <w:tcW w:w="5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0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  <w:bookmarkEnd w:id="281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44 245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2874"/>
        <w:gridCol w:w="3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4"/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9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  <w:bookmarkEnd w:id="290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21 486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2017 года № 186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88</w:t>
            </w:r>
          </w:p>
        </w:tc>
      </w:tr>
    </w:tbl>
    <w:bookmarkStart w:name="z307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Услуги по обеспечению деятельности акима района в городе, города районного значения , поселка, села, сельского округа на 2017 год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6"/>
        <w:gridCol w:w="2783"/>
        <w:gridCol w:w="6741"/>
      </w:tblGrid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97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8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298261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0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Киевка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35437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1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Шубарколь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2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Пржевальское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3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4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Майоровка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5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Шахтерское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6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Изенда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7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Ахмет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08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Куланотпес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9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Жараспай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10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Кобетей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1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Балыктыколь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2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Акмешит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13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Байтуган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14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К.Мынбаева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5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Кертенди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16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Заречное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17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Щербаковское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18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Карой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19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Соналы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20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Баршино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12098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21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Жанбобек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22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Куланутпес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23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Ткенекты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24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Талдысай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2017 года №186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№88</w:t>
            </w:r>
          </w:p>
        </w:tc>
      </w:tr>
    </w:tbl>
    <w:bookmarkStart w:name="z338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Организация бесплатного подвоза учащихся до школы и обратно в сельской местности на 2017 год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3183"/>
        <w:gridCol w:w="6626"/>
      </w:tblGrid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26"/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7"/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6629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9"/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Изенда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0"/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Кертенди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1"/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Соналы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2"/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Баршино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3"/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Жанбобек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34"/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Куланутпес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5"/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Ткенекты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36"/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Талдысай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2017 года № 186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9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88</w:t>
            </w:r>
          </w:p>
        </w:tc>
      </w:tr>
    </w:tbl>
    <w:bookmarkStart w:name="z352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Капитальные расходы государственных органов на 2017 год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3026"/>
        <w:gridCol w:w="6256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38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9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26085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1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Киевка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2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Шубарколь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3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Пржевальское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4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5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Майоровка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46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Шахтерское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7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Изенда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8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Ахмет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49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Куланотпес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0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Жараспай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51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Кобетей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2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Балыктыколь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3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Акмешит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54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Байтуган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55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К.Мынбаева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56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Кертенди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57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Заречное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58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Щербаковское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59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Карой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60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Соналы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61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Баршино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62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Жанбобек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63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Куланутпес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64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Ткенекты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65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Талдысай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ноября 2017 года №186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88</w:t>
            </w:r>
          </w:p>
        </w:tc>
      </w:tr>
    </w:tbl>
    <w:bookmarkStart w:name="z383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Освещение улиц населенных пунктов на 2017 год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3026"/>
        <w:gridCol w:w="6256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67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8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0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Киевка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1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Шубарколь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2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Пржевальское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3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4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Майоровка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75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Шахтерское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6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Изенда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77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Ахмет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78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Куланотпес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9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Жараспай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0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Кобетей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1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Балыктыколь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2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Акмешит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83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Байтуган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84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К.Мынбаева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85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Кертенди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86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Заречное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87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Щербаковское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88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Жанбобек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