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11986" w14:textId="bd119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на территории села Майоровка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села Майоровка Нуринского района Карагандинской области от 12 июня 2017 года № 1. Зарегистрировано Департаментом юстиции Карагандинской области 15 июня 2017 года № 4282. Утратило силу решением акима села Майоровка Нуринского района Карагандинской области от 16 января 2018 года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села Майоровка Нуринского района Карагандинской области от 16.01.2018 № 1 (вводится в действие со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аким села Майоровка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связи с выявлением бруцеллеза среди крупного рогатого скота, установить ограничительные мероприятия на территории села Майоровка.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села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Бастенов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