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85c4" w14:textId="3d18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Алгабас Кызылталского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Кертенди Нуринского района Карагандинской области от 26 октября 2017 года № 1. Зарегистрировано Департаментом юстиции Карагандинской области 3 ноября 2017 года № 4434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административно-территориальном устройстве Республики Казахстан" от 8 декабря 1993 года и заключением Карагандинской областной ономастической комиссии от 4 июля 2017 года, аким села Кертенди Нуринского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в селе Алгабас Кызылталского сельского округа Нуринского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Клейн в улицу Тәуелсіздік.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