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5b8a" w14:textId="f7e5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4 декабря 2017 года № 63/01. Зарегистрировано Департаментом юстиции Карагандинской области 8 декабря 2017 года № 4471. Утратило силу постановлением акимата Осакаровского района Карагандинской области от 22 января 2021 года № 05/01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Осакаровского района Карагандинской области от 22.01.2021 № 05/01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06 апреля 2016 года "О занятости населения",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и социального развития Республики Казахстан от 13 июня 2016 года № 498 " 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в целях обеспечения занятости населения акимат Осакаровского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организациях Осакаровского района независимо от организационно – правовой формы и формы собственности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Работодателям организации, в соответствии с установленной квотой в течение шести месяцев со дня введения квоты предоставлять рабочие места для трудоустройства инвалидов.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Осакаровского района Шалабаеву А. 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04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63/01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установлена квота рабочих мест для трудоустройства инвалидов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4866"/>
        <w:gridCol w:w="1689"/>
        <w:gridCol w:w="3027"/>
        <w:gridCol w:w="1694"/>
      </w:tblGrid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Необходимое количество для выполнения квоты трудоустройства инвалидов 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"Централизованная библиотечная система Осакаровского района Карагандинской области"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11 села Шункыркол" акимата Осакаровского района Карагандинской области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Астык А"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0"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