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bf0c" w14:textId="f97b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11 сессии Осакаровского районного маслихата от 23 декабря 2016 года № 161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28 сессии Осакаровского районного маслихата Карагандинской области от 11 декабря 2017 года № 376. Зарегистрировано Департаментом юстиции Карагандинской области 13 декабря 2017 года № 4478.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11 сессии Осакаровского районного маслихата от 23 декабря 2016 года № 161 "О районном бюджете на 2017-2019 годы" (зарегистрировано в Реестре государственной регистрации нормативных правовых актов за № 4074, опубликовано в газете "Сельский труженик" от 5 января 2017 года № 1 (7537), Эталонном контрольном банке нормативных-правовых актов Республики Казахстан в электронном виде 17 января 2017 года),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 – 2019 годы согласно приложениям 1, 2, 3, 4, 5, 6, 7 соответственно, в том числе на 2017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5 050 045 тысяч тенге, в том числе по: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864 375 тысяч тенге;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13 064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23 200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4 149 406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5 163 412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57 668 тысяч тенге, в том числе: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– 85 087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27 419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171 035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171 035 тысяч тенге, в том числе: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85 087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27 419 тысяч тенге;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113 367 тысяч тенге.";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Саккулаков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Руководитель отдела экономики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финансов Осакаровского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"11" декабря 2017 года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27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2017 года № 376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11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 № 161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050 045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864 375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149 406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4 149 406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4 149 406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ll.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государтсвенного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67073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lll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      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подгруппа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      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Дефицит (профицит) бюджета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- 171035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Финансирование дефицита (использование профицита) бюджета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171035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28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2017 года № 376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 № 161</w:t>
            </w:r>
          </w:p>
        </w:tc>
      </w:tr>
    </w:tbl>
    <w:bookmarkStart w:name="z2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и бюджетный кредит бюджету района на 2017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553 538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220487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текущие трансферты: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республиканского бюджета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образования , физической культуры и спорта района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занятости и социальных программ района 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областного бюджета: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220487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 продуктивной занятости и массового предпринимательства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занятости и социальных программ района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в сфере социальной защиты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 района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Программы развития продуктивной занятости и массового предпринимательства 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образования , физической культуры и спорта района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Программы развития продуктивной занятости и массового предпринимательства 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35800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объектов спорта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ветеринарии района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 и на подключение интернет – связи для ветеринарных пунктов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хранения ветеринарных препаратов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 продуктивной занятости и массового предпринимательства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 развитие из республиканского бюджета: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217804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 района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экономики и финансов района 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декабря 2017 года № 376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11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"23" декабря 2016 года № 161</w:t>
            </w:r>
          </w:p>
        </w:tc>
      </w:tr>
    </w:tbl>
    <w:bookmarkStart w:name="z34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 сельских округов района на 2017год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поселка Осакаровка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67073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поселка Молодежный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Батпактинского сельского округа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Пионерского сельского округа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сельского округа Есиль 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сельского округа Сункар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Маржанкульского сельского округа</w:t>
            </w:r>
          </w:p>
          <w:bookmarkEnd w:id="1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13961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Озерного сельского округа</w:t>
            </w:r>
          </w:p>
          <w:bookmarkEnd w:id="1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Кундуздинского сельского округа</w:t>
            </w:r>
          </w:p>
          <w:bookmarkEnd w:id="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  <w:bookmarkEnd w:id="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Николаевского сельского округа</w:t>
            </w:r>
          </w:p>
          <w:bookmarkEnd w:id="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сельского округа Карагайлы</w:t>
            </w:r>
          </w:p>
          <w:bookmarkEnd w:id="1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Садового сельского округа 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сельского округа Сарыозек</w:t>
            </w:r>
          </w:p>
          <w:bookmarkEnd w:id="1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 округа Жансары</w:t>
            </w:r>
          </w:p>
          <w:bookmarkEnd w:id="1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14782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Звездного сельского округа</w:t>
            </w:r>
          </w:p>
          <w:bookmarkEnd w:id="1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Каратомарского сельского округа</w:t>
            </w:r>
          </w:p>
          <w:bookmarkEnd w:id="1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Шидертинского сельского округа</w:t>
            </w:r>
          </w:p>
          <w:bookmarkEnd w:id="1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1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сельского округа Акбулак</w:t>
            </w:r>
          </w:p>
          <w:bookmarkEnd w:id="1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Родниковского сельского округа</w:t>
            </w:r>
          </w:p>
          <w:bookmarkEnd w:id="2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2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2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2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Тельманского сельского округа</w:t>
            </w:r>
          </w:p>
          <w:bookmarkEnd w:id="2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2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2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2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Иртышского сельского округа</w:t>
            </w:r>
          </w:p>
          <w:bookmarkEnd w:id="2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2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2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Трудового сельского округа</w:t>
            </w:r>
          </w:p>
          <w:bookmarkEnd w:id="2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2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2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Мирного сельского округа</w:t>
            </w:r>
          </w:p>
          <w:bookmarkEnd w:id="2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2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2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