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217f" w14:textId="c9e21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Осакаровского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29 сессии Осакаровского районного маслихата Карагандинской области от 26 декабря 2017 года № 384. Зарегистрировано Департаментом юстиции Карагандинской области 11 января 2018 года № 4559. Утратило силу решением Осакаровского районного маслихата Карагандинской области от 28 сентября 2021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Осакаровского районного маслихата Карагандинской области от 28.09.2021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116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Осакаровский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>управления бесхозяйными отходами, признанными решением суда поступившими в коммунальную собственность Осакаровского района.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Травнева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Согласовано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учереждения "Отдел жилищно-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коммунального хозяйства,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пассажирского транспорта,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автомобильных дороги жилищной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инспекции Осакаровского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 Н. Шалабаева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 26 " декабря 2017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Осакаровского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384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Осакаровского района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Осакаровским местным исполнительным органом (далее – местный исполнительный орган). 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отходами,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акиматом района на осуществление функций в сфере управления коммунальным имуществом и финансируемый из соответствующего местного бюджета. 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 и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утвержденного постановлением Правительства Республики Казахстан от 26 июля 2002 года № 833.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отходов,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